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e92f" w14:textId="612e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2015 года № 278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30 марта 2016 года № 9. Зарегистрировано Департаментом юстиции Южно-Казахстанской области 31 марта 2016 года № 3677.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16 марта 2016 года № 48/399-V "О внесении изменений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от 17 марта 2016 года за № 3638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21 декабря 2015 года № 278 "О городском бюджете на 2016-2018 годы" (зарегистрировано в Реестре государственной регистрации нормативных правовых актов за № 3509, опубликовано 9 января 2016 года в газете "Кентау")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города Кентау на 2016-2018 годы согласно приложениям 1, 2, 3 и 4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10 309 503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806 526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22 252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22 369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9 458 356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10 323 640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1 791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1 390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-15 928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15 928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14 230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405"/>
        <w:gridCol w:w="5308"/>
        <w:gridCol w:w="4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420"/>
        <w:gridCol w:w="5509"/>
        <w:gridCol w:w="39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77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101"/>
        <w:gridCol w:w="643"/>
        <w:gridCol w:w="643"/>
        <w:gridCol w:w="5405"/>
        <w:gridCol w:w="3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77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34"/>
        <w:gridCol w:w="811"/>
        <w:gridCol w:w="811"/>
        <w:gridCol w:w="2250"/>
        <w:gridCol w:w="1648"/>
        <w:gridCol w:w="1408"/>
        <w:gridCol w:w="1409"/>
        <w:gridCol w:w="1409"/>
        <w:gridCol w:w="1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 акима ауыла Ачисай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