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7ab4" w14:textId="2757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захоронение и утилизацию твердых бытовых отходов по городу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30 марта 2016 года № 13. Зарегистрировано Департаментом юстиции Южно-Казахстанской области 22 апреля 2016 года № 3721. Утратило силу решением Кентауского городского маслихата Южно-Казахстанской области от 29 сентября 2016 года № 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Кентауского городского маслихата Южно-Казахстанской области от 29.09.2016 №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нормы образования и накопления коммунальных отходов по городу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тарифы на сбор, вывоз, захоронение и утилизацию твердых бытовых отходов по городу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Кентау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4025"/>
        <w:gridCol w:w="3071"/>
        <w:gridCol w:w="3702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нормы, м3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Общежития, интернаты, детские дома, дома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м2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городу Кентау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4"/>
        <w:gridCol w:w="2729"/>
        <w:gridCol w:w="1678"/>
        <w:gridCol w:w="5519"/>
      </w:tblGrid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твердых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твердых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