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eabf" w14:textId="496e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Кентау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3 мая 2016 года № 119. Зарегистрировано Департаментом юстиции Южно-Казахстанской области 25 мая 2016 года № 3749. Утратило силу постановлением акимата города Кентау Южно-Казахстанской области от 9 марта 2017 года № 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Южно-Казахстанской области от 09.03.2017 № 56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3195,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Кентау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города Кентау"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города Кентау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 Кентау Алимбетова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от3 мая 2016 года № 119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местного бюджета и административных государственных служащих аппарата акима города Кентау корпуса "Б"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оценки деятельности административных государственных служащих аппарата акима города Кентау и исполнительных органов, финансируемых из городского бюджета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местных исполнительных органов, финансируемых из местного бюджета, оценка проводится акимом города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Для проведения оценки деятельности служащих корпуса "Б" создается комиссия по оценке согласно определенным правилам и срокам проведения оценки деятельности государственных служащих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осуществляется путем внесения изменения в распоряжение о создании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 местных исполнительных органов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службы управления персоналом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цели (целей) государственного органа, а в случае ее (их) отсутствия, исходя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2363"/>
        <w:gridCol w:w="1890"/>
        <w:gridCol w:w="2312"/>
        <w:gridCol w:w="1625"/>
        <w:gridCol w:w="1626"/>
        <w:gridCol w:w="1046"/>
      </w:tblGrid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4"/>
        <w:gridCol w:w="2477"/>
        <w:gridCol w:w="5092"/>
        <w:gridCol w:w="2907"/>
      </w:tblGrid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4"/>
        <w:gridCol w:w="3152"/>
        <w:gridCol w:w="2194"/>
        <w:gridCol w:w="3153"/>
        <w:gridCol w:w="1037"/>
      </w:tblGrid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