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5d1c2" w14:textId="0c5d1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Кентауского городского маслихата от 21 декабря 2015 года № 278 "О городском бюджете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Кентауского городского маслихата Южно-Казахстанской области от 19 июля 2016 года № 25. Зарегистрировано Департаментом юстиции Южно-Казахстанской области 21 июля 2016 года № 3801. Срок действия решения - до 1 января 2017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29 июня 2016 года № 3/36-VI "О внесении изменений и дополнений в решение Южно-Казахстанского областного маслихата от 9 декабря 2015 года № 44/351-V "Об областном бюджете на 2016-2018 годы", зарегистрированного в Реестре государственной регистрации нормативных правовых актов от 1 июля 2016 года за № 3771 Кентауский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Кентауского городского маслихата от 21 декабря 2015 года № 278 "О городском бюджете на 2016-2018 годы" (зарегистрировано в Реестре государственной регистрации нормативных правовых актов за № 3509, опубликовано 9 января 2016 года в газете "Кентау")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"1. Утвердить городской бюджет города Кентау на 2016-2018 годы согласно приложениям 1 и 2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– 10 812 669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налоговым поступлениям – 1 015 406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неналоговым поступлениям – 22 252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– 22 369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трансфертов – 9 752 642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– 10 826 806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1 791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3 181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1 390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0: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финансовых активов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бюджета – -15 928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бюджета –15 928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поступление займов </w:t>
      </w:r>
      <w:r>
        <w:rPr>
          <w:rFonts w:ascii="Times New Roman"/>
          <w:b/>
          <w:i w:val="false"/>
          <w:color w:val="000000"/>
          <w:sz w:val="28"/>
        </w:rPr>
        <w:t>–</w:t>
      </w:r>
      <w:r>
        <w:rPr>
          <w:rFonts w:ascii="Times New Roman"/>
          <w:b w:val="false"/>
          <w:i w:val="false"/>
          <w:color w:val="000000"/>
          <w:sz w:val="28"/>
        </w:rPr>
        <w:t xml:space="preserve"> 3 181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займов – 1 483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используемые остатки бюджетных средств – 14 230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Сырлыбаев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городского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Балабиев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июля 2016 года № 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21декабря 2015 года № 278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1117"/>
        <w:gridCol w:w="653"/>
        <w:gridCol w:w="5488"/>
        <w:gridCol w:w="43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10 812 669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1 015 406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352 548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352 548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411 386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411 386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Hалоги на собственность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Hалоги на имущество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Hалог на транспортные 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Единый земельный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налоги на товары, работы и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 использование природных и других ресурсов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игорный бизнес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налоги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налоги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государственной собственности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части чистого дохода государственных предприятий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в государственной собственности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основного капитала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и нематериальных активов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9 752 642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вышестоящих органов государственного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9 752 642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областного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9 752 642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4"/>
        <w:gridCol w:w="824"/>
        <w:gridCol w:w="1169"/>
        <w:gridCol w:w="1169"/>
        <w:gridCol w:w="5078"/>
        <w:gridCol w:w="323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10 826 806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 государственного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маслихата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маслихата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Финансовая деятельность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финансов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оценки имущества в целях налогообложения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финансов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и оценка документации по вопросам бюджетных инвестиций и государственно-частного партнерства, в том числе концессии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государственные услуги общего характера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финансов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433 287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Военные нужды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в рамках исполнения всеобщей воинской обязанности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работы по чрезвычайным ситуациям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421 608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421 608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Предупреждение и ликвидация чрезвычайных ситуаций масштаба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418 643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Общественный порядок, безопасность, правовая, судебная, уголовно-исполнительная деятельность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общественного порядка и безопасности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безопасности дорожного движения в населенных пунктах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4 917 331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Дошкольное воспитание и обучение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1 128 145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организаций дошкольного воспитания и обучения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государственного образовательного заказа в дошкольных организациях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820 657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организаций дошкольного воспитания и обучения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государственного образовательного заказа в дошкольных организациях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573 423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Начальное, основное среднее и общее среднее образование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3 392 050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бесплатного подвоза учащихся до школы и обратно в сельской местности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3 065 418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2 938 604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397 136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397 136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учебников, учебно-методических комплексов для государственных учреждений образования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школьных олимпиад, внешкольных мероприятий и конкурсов районного (городского) масштаба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подведомственных государственных учреждений и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в экстренных случаях доставки тяжелобольных людей до ближайшей организации здравоохранения, оказывающей врачебную помощь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436 286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занятости и социальных программ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социальной помощи нуждающимся гражданам на дому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занятости и социальных программ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занятости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отдельным категориям нуждающихся граждан по решениям местных представительных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Материальное обеспечение детей-инвалидов, воспитывающихся и обучающихся на дому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социальной помощи нуждающимся гражданам на дому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социальной помощи и социального обеспечения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занятости и социальных программ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обеспечения занятости и реализации социальных программ для населения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услуг по зачислению, выплате и доставке пособий и других социальных выплат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Плана мероприятий по обеспечению прав и улучшению качества жизни инвалидов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549 477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Жилищное хозяйство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энергетического аудита многоквартирных жилых домов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жилищной инспекции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жилищного 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населенных 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Освещение улиц населенных 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санитарии населенных 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мест захоронений и погребение безродных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и озеленение населенных 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Освещение улиц в населенных пунктах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санитарии населенных 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мест захоронений и захоронение безродных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и озеленение населенных 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Культура, спорт, туризм и информационное пространство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в области культуры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 и развития языков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физической культуры и спорта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физической культуры и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спортивных соревнований на районном (города областного значения)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и участие членов сборных команд района (города областного значения) по различным видам спорта на областных спортивных соревнованиях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подведомственных государственных учреждений и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Информационное пространство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 и развития языков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Функционирование районных (городских) библиотек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государственного языка и других языков народа Казахстана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внутренней политики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по организации культуры, спорта, туризма и информационного пространства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 и развития языков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языков и культуры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внутренней политики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мероприятий в сфере молодежной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подведомственных государственных учреждений и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2 627 734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2 627 734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2 627 734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2 627 734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 хозяйство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финансов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ветеринарии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санитарного убоя больных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отлова и уничтожения бродячих собак и кошек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Возмещение владельцам стоимости изымаемых и уничтожаемых больных животных, продуктов и сырья животного происхождения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ветеринарных мероприятий по энзоотическим болезням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земельных отношений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Промышленность, архитектурная, градостроительная и строительная деятельность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Архитектурная, градостроительная и строительная деятельность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архитектуры и градостроительства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 и коммуникации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Автомобильный транспорт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в городах районного значения, поселках, селах, сельских округах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924 563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924 563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финансов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финансов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трансфертов общего характера в случаях, предусмотренных бюджетным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кредитов, выданных из государственного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-15 928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июля 2016 года №25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21декабря 2015 года № 278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 по сельским округам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315"/>
        <w:gridCol w:w="766"/>
        <w:gridCol w:w="767"/>
        <w:gridCol w:w="2802"/>
        <w:gridCol w:w="1557"/>
        <w:gridCol w:w="1331"/>
        <w:gridCol w:w="1331"/>
        <w:gridCol w:w="1332"/>
        <w:gridCol w:w="15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ауыла Ачисай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ауыла Байылдыр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ауыла Хантаги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ауыла Карнак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342 536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 государственного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Дошкольное воспитание и обучение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организаций дошкольного воспитания и обучения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государственного образовательного заказа в дошкольных организациях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Начальное, основное среднее и общее среднее образование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бесплатного подвоза учащихся до школы и обратно в сельской местности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в экстренных случаях доставки тяжелобольных людей до ближайшей организации здравоохранения, оказывающей врачебную помощь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социальной помощи нуждающимся гражданам на дому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населенных 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Освещение улиц населенных 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санитарии населенных 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мест захоронений и погребение безродных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и озеленение населенных 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 и коммуникации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Автомобильный транспорт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в городах районного значения, поселках, селах, сельских округах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