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f701" w14:textId="d87f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22 декабря 2016 года № 59. Зарегистрировано Департаментом юстиции Южно-Казахстанской области 27 декабря 2016 года № 3934.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3919, Кентауский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Кентау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11 167 824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982 994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10 115 225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11 248 123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-82 777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82 777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80 299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Южно-Казахстанской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в городской бюджет от общей суммы поступлений индивидуального подоходного налога с доходов, облагаемых у источника выплаты размере 5 процентов, индивидуальный подоходный налог с доходов, не облагаемых у источника выплаты в размере 100 процентов, индивидуальный подоходный налог с доходов иностранных граждан, не облагаемых у источника выплаты в размере 50 процентов и объемы бюджетных субвенций, передаваемых из областного бюджета в бюджет города 6 571001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2017 год в сумме 16000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в селах Байылдыр, Кантаги, Карнак повышенные на двадцать пять процентов должностные оклады и тарифные ставки, в селе Ачисай в размере тридцать процентов, из-за отдаленности села Ачисай от города Кентау, низкого уровня социально-экономического развития села, плохого материального положения населения села, отсутствия промышленного производства, слабого развития инфраструктуры села,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2017 год объем поступлений в Национальный фонд Республики Казахстан от продажи земельных участков сельскохозяйственного назначения в сумме 500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 по сельским округам на 2017-2019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объемов сумм трансфертов органам местного самоуправления в разрезе сельских территорий города Кентау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Южно-Казахстанской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11 167 824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3 288 197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-82 777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Кентауского городского маслихата Южно-Казахстанской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3 580 436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3 440 770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Кентауского городского маслихата Южно-Казахстанской области от 08.11.2017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1 911 763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Администартор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653"/>
        <w:gridCol w:w="35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теңге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Кентауского городского маслихата Южно-Казахстанской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Байылдыр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Хантаги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Карнак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Байылдыр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Хантаги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Карнак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58991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Байылдыр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Хантаги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Карнак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150961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 самоуправления в разрезе сельских территорий города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9"/>
        <w:gridCol w:w="1856"/>
        <w:gridCol w:w="7905"/>
      </w:tblGrid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