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a66e" w14:textId="982a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22 декабря 2015 года № 51/279-V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20 января 2016 года № 52/290-V. Зарегистрировано Департаментом юстиции Южно-Казахстанской области 22 января 2016 года № 3548.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№ 46/382-V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3530,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22 декабря 2015 года № 51/279-V "О городском бюджете на 2016-2018 годы" (зарегистрировано в Реестре государственной регистрации нормативных правовых актов за № 3493, опубликовано 8 января 2015 года в газете "Туркистон")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Туркестан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24 585 032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1 873 380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21 008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22 637 644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24 585 032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18 615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- 18 615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18 615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25 452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52/290-V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679"/>
        <w:gridCol w:w="5704"/>
        <w:gridCol w:w="45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86"/>
        <w:gridCol w:w="1180"/>
        <w:gridCol w:w="1180"/>
        <w:gridCol w:w="5357"/>
        <w:gridCol w:w="32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15 880 752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52/290-V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5571"/>
        <w:gridCol w:w="46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69"/>
        <w:gridCol w:w="1169"/>
        <w:gridCol w:w="5078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жилищного–коммунального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52/290-V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5571"/>
        <w:gridCol w:w="46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7"/>
        <w:gridCol w:w="1102"/>
        <w:gridCol w:w="1102"/>
        <w:gridCol w:w="5492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– сироты (детей –сирот),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