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b03" w14:textId="000a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Туркестанского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15 марта 2016 года № 55/308-V. Зарегистрировано Департаментом юстиции Южно-Казахстанской области 17 марта 2016 года № 3643. Утратило силу Решением Туркестанского городского маслихата Южно-Казахстанской области от 17 апреля 2017 года № 15/87-VI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Туркестанского городского маслихата Южно-Казахстанской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15/87-VI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Туркестанского городского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55/308-V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Туркестанского</w:t>
      </w:r>
      <w:r>
        <w:br/>
      </w:r>
      <w:r>
        <w:rPr>
          <w:rFonts w:ascii="Times New Roman"/>
          <w:b/>
          <w:i w:val="false"/>
          <w:color w:val="000000"/>
        </w:rPr>
        <w:t>городского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Туркестанского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Туркестанского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098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6"/>
        <w:gridCol w:w="6674"/>
      </w:tblGrid>
      <w:tr>
        <w:trPr>
          <w:trHeight w:val="30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2"/>
        <w:gridCol w:w="6608"/>
      </w:tblGrid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