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a02b" w14:textId="deda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городского бюджета и административных государственных служащих аппарата акима города Туркестан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28 марта 2016 года № 207. Зарегистрировано Департаментом юстиции Южно-Казахстанской области 4 мая 2016 года № 3736. Утратило силу постановлением акимата города Туркестан Южно-Казахстанской области от 18 апреля 2017 года № 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Туркестан Южно-Казахстанской области от 18.04.2017 № 428 (вводится в действие по истечении десяти календарных дней после дня его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12705,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 финансируемых из городского бюджета и административных государственных служащих аппарата акима города Туркестан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Туркестан Ж.Насырова.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2016 года № 207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органов, финансируемых из городского бюджета 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аппарата акима города Туркестан корпуса "Б"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исполнительных органов, финансируемых из городского бюджета и административных государственных служащих аппарата акима города Туркестан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исполнительных органов, финансируемых из городского бюджета и административных государственных служащих аппарата акима города Туркестан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исполнительных органов, финансируемых из городского бюджета и акимов города, поселка, села и сельских округов оценка проводится акимом города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Для проведения оценки деятельности служащих корпуса "Б" создается Комиссия по оценке согласно определенным правилам и срокам проведения оценки деятельности государственных служащих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 Республики Казахстан от 29 декабря 2015 года № 152,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 службы управления персоналом и непосредственный руководитель служащего корпуса "Б"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 службы управления персоналом и непосредственный руководитель служащего корпуса "Б"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сотрудником кадровой службы (службой управления персоналом)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по оценке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по оценке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по оценке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 послужной список. В этом случае сотрудником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по оценке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Туркестан 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цели (целей) государственного органа, а в случае ее (их) отсутствия, исходя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Туркестан 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794"/>
        <w:gridCol w:w="1530"/>
        <w:gridCol w:w="1532"/>
        <w:gridCol w:w="2247"/>
        <w:gridCol w:w="1916"/>
        <w:gridCol w:w="1917"/>
        <w:gridCol w:w="595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Туркестан 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1755"/>
        <w:gridCol w:w="2867"/>
        <w:gridCol w:w="2500"/>
        <w:gridCol w:w="2501"/>
        <w:gridCol w:w="1607"/>
      </w:tblGrid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Туркестан 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Туркестан 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 : квартальная / годовая и оцениваемый период (квартал и (или) год))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4601"/>
        <w:gridCol w:w="1846"/>
        <w:gridCol w:w="2654"/>
        <w:gridCol w:w="873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