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51766" w14:textId="0c517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Туркестанского городского маслихата от 22 декабря 2015 года № 51/279-V "О городском бюджете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Туркестанского городского маслихата Южно-Казахстанской области от 11 июля 2016 года № 6/26-VI. Зарегистрировано Департаментом юстиции Южно-Казахстанской области 19 июля 2016 года № 3798. Срок действия решения - до 1 января 2017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29 июня 2016 года № 3/36-VІ "О внесении изменений и дополнений в решение Южно-Казахстанского областного маслихата от 9 декабря 2015 года № 44/351-V "Об областном бюджете на 2016-2018 годы", зарегистрированного в Реестре государственной регистрации нормативных правовых актов за № 3771, Туркестанский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Туркестанского городского маслихата от 22 декабря 2015 года № 51/279-V "О городском бюджете на 2016-2018 годы" (зарегистрировано в Реестре государственной регистрации нормативных правовых актов за № 3493, опубликовано 8 января 2015 года в газете "Туркистон")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"1.Утвердить бюджет города Туркестан на 2016-2018 годы согласно приложениям 1, 2 и 3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– 25 974 525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налоговым поступлениям – 1 982 029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неналоговым поступлениям – 26 694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от продажи основного капитала – 85 504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трансфертов – 23 880 298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– 26 063 835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18 615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25 452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6 837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сальдо по операциям с финансовыми активами – - 21 495 тысяч тенге,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финансовых активов государства – 21 495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бюджета – - 86 430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бюджета – 86 430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поступление займов – 25 452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займов – 6 995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используемые остатки бюджетных средств – 67 973 тысяч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М.Курганбаев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городского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Г.Сарсенбаев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июля 2016 года № 6/26–VІ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51/279–V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508"/>
        <w:gridCol w:w="508"/>
        <w:gridCol w:w="7363"/>
        <w:gridCol w:w="341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25 974 525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1 982 029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551 090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551 090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618 388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287 692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23 880 298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23 880 298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23 880 298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1"/>
        <w:gridCol w:w="485"/>
        <w:gridCol w:w="2"/>
        <w:gridCol w:w="1180"/>
        <w:gridCol w:w="1180"/>
        <w:gridCol w:w="5357"/>
        <w:gridCol w:w="32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26 063 835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527 543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440 058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286 138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16 361 994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3 293 753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352 405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352 405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2 463 940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2 463 940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477 408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477 408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12 325 266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12 118 358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11 898 730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742 975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742 975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Выплата единовременных денежных средств казахстанским гражданам, усыновившим (удочерившим) ребенка (детей) – сироту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Обследование психического здоровья детей и подростков и оказание психолого-медико- педагогической консультативной помощи населению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409 178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1 132 052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656 699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645 898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644 398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( 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406 348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5 479 899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1 328 520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1 222 887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636 235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586 652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 земельных участков для государственных нужд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 –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энергетического аудита многоквартирных жилых домов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хозяйство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3 783 586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3 783 586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1 135 335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2 369 520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273 785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367 793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367 793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683 251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Деятельность в области культуры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 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369 569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физической культуры и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752 974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752 974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752 974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752 974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307 933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 территории района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-21 495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- 86 430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июля 2016 года № 6/26–VІ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51/279–V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2"/>
        <w:gridCol w:w="692"/>
        <w:gridCol w:w="692"/>
        <w:gridCol w:w="5571"/>
        <w:gridCol w:w="465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15 002 169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1 912 597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632 753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632 753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538 370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538 370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13 011 272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13 011 272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13 011 272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4"/>
        <w:gridCol w:w="824"/>
        <w:gridCol w:w="1169"/>
        <w:gridCol w:w="1169"/>
        <w:gridCol w:w="5078"/>
        <w:gridCol w:w="323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15 002 169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403 961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348 605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Военные нужды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9 886 725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698 447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443 645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443 645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8 809 991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8 314 904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8 157 334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490 530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490 530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378 287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378 287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80 944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991 079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933 537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904 321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631 852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2 223 505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444 684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384 010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277 610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энергетического аудита многоквартирных жилых домов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849 710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849 710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656 357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929 111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926 543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благоустройства городов и населенных пунктов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589 829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369 330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555 743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555 743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жилищного – 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555 743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555 743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Чистое бюджетное кредитование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июля 2016 года № 6/26–VІ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51/279–V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8"/>
        <w:gridCol w:w="678"/>
        <w:gridCol w:w="679"/>
        <w:gridCol w:w="5704"/>
        <w:gridCol w:w="456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16 452 489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1 954 728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631 128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631 128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551 046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551 046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621 695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262 442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14 414 392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14 414 392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14 414 392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6"/>
        <w:gridCol w:w="777"/>
        <w:gridCol w:w="1102"/>
        <w:gridCol w:w="1102"/>
        <w:gridCol w:w="80"/>
        <w:gridCol w:w="5412"/>
        <w:gridCol w:w="305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16 452 489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409 740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10 365 291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1 051 010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794 028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794 028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8 919 657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8 440 501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8 281 014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394 624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394 624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Ежемесячные выплаты денежных средств опекунам (попечителям) на содержание ребенка – сироты (детей –сирот),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1 080 534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1 021 450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991 353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2 334 596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энергетического аудита многоквартирных жилых домов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1 601 000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жилищного- 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363 031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360 283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376 170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физической культуры и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учреждении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жилищного – 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Автомобильный транспорт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- 6 837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