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43c7" w14:textId="9494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25 октября 2016 года № 1471. Зарегистрировано Департаментом юстиции Южно-Казахстанской области 11 ноября 2016 года № 3874.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сельско-хозяйственных культур в защищенном грунте,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под № 11094),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список сельскохозяйственных товаропроизводителей по каждому виду субсидируемых приоритетных сельскохозяйственных культур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постановления возложить на заместителя акима города Туркестан Т.Мусаева.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20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3830"/>
        <w:gridCol w:w="730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(сафлор, подсолнечник) на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 (на урожай)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бахчевые культуры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многолетних трав посеянных в прошлом году)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Силосная 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выращенные в защищенном грунте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