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fc46" w14:textId="1fff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22 декабря 2015 года № 51/279-V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5 декабря 2016 года № 10/53-VI. Зарегистрировано Департаментом юстиции Южно-Казахстанской области 7 декабря 2016 года № 3906.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за № 7/67-VI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22 декабря 2015 года № 51/279-V "О городском бюджете на 2016-2018 годы" (зарегистрированного в Реестре государственной регистрации нормативных правовых актов за № 3493, опубликованного 8 января 2015 года в газете "Туркистон")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Туркестан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27 175 809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2 390 938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18 729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125 162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24 640 980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27 243 624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8 889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- 76 704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76 704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15 726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67 973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облагаемых у источника выплаты 70,5 процентов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не облагаемых у источника выплаты 100,0 процентов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 у иностранных граждан, облагаемых у источника выплаты 50,0 процентов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 50,0 процентов в городской бюджет.".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С.Таштеев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 10/53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№51/279 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08"/>
        <w:gridCol w:w="508"/>
        <w:gridCol w:w="7363"/>
        <w:gridCol w:w="34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24 640 980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24 640 980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24 640 980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237"/>
        <w:gridCol w:w="466"/>
        <w:gridCol w:w="10"/>
        <w:gridCol w:w="1157"/>
        <w:gridCol w:w="1157"/>
        <w:gridCol w:w="5255"/>
        <w:gridCol w:w="32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27 243 624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17 137 209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13 011 886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12 576 711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–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1 062 951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598 324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686 017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 10/53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№51/279 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68"/>
        <w:gridCol w:w="668"/>
        <w:gridCol w:w="668"/>
        <w:gridCol w:w="5377"/>
        <w:gridCol w:w="44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14 782 586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584"/>
        <w:gridCol w:w="584"/>
        <w:gridCol w:w="5078"/>
        <w:gridCol w:w="32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14 782 586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 –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 10/53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№51/279 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655"/>
        <w:gridCol w:w="655"/>
        <w:gridCol w:w="655"/>
        <w:gridCol w:w="5509"/>
        <w:gridCol w:w="4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7"/>
        <w:gridCol w:w="1102"/>
        <w:gridCol w:w="1102"/>
        <w:gridCol w:w="19"/>
        <w:gridCol w:w="5473"/>
        <w:gridCol w:w="30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10 365 291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8 919 657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– сироты (детей –сирот),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жилищного-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 –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