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c151" w14:textId="e7dc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23 декабря 2016 года № 11/56-VI. Зарегистрировано Департаментом юстиции Южно-Казахстанской области 29 декабря 2016 года № 3943.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3919,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Туркестан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31 446 306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2 481 489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28 483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73 411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28 862 923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31 831 337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4 712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- 58 004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221 355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279 359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- 331 739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331 739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327 027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Туркестанского городского маслихата Южно-Казахстанской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22/122-VI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по индивидуальному подоходному налогу с доходов иностранных граждан, не облагаемых у источника выплаты и социальному налогу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в городской бюджет 100 процентов.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2017 год размер субвенции, передаваемой из областного бюджета в бюджет города в объеме 23 696 441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2017 год в сумме 30 000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 поступлений в Национальный фонд Республики Казахстан от продажи земельных участков сельскохозяйственного назначения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 по сельским округам на 2017 – 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распределения трансфертов органам местного самоуправления между городами районного значения, селами, поселками, сельскими округами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городских бюджетных программ развития и бюджетных инвестиционных проектов и программ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Туркестанского городского маслихата Южно-Казахстанской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22/122-VI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4"/>
        <w:gridCol w:w="5670"/>
        <w:gridCol w:w="295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31 446 306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31 831 337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Туркестанского городского маслихата Южно-Казахстанской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22/122-VI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2"/>
        <w:gridCol w:w="1144"/>
        <w:gridCol w:w="1144"/>
        <w:gridCol w:w="5674"/>
        <w:gridCol w:w="295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30 701 577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Туркестанского городского маслихата Южно-Казахстанской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22/122-VI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2"/>
        <w:gridCol w:w="1144"/>
        <w:gridCol w:w="1144"/>
        <w:gridCol w:w="5674"/>
        <w:gridCol w:w="295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22 278 809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45"/>
        <w:gridCol w:w="1846"/>
        <w:gridCol w:w="2872"/>
        <w:gridCol w:w="38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– 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4279"/>
        <w:gridCol w:w="348"/>
        <w:gridCol w:w="348"/>
        <w:gridCol w:w="348"/>
        <w:gridCol w:w="349"/>
        <w:gridCol w:w="349"/>
        <w:gridCol w:w="567"/>
        <w:gridCol w:w="567"/>
        <w:gridCol w:w="349"/>
        <w:gridCol w:w="349"/>
        <w:gridCol w:w="349"/>
        <w:gridCol w:w="349"/>
        <w:gridCol w:w="569"/>
      </w:tblGrid>
      <w:tr>
        <w:trPr>
          <w:trHeight w:val="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Жуйнек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Карачик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Орангай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Иассы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Икан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Икан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Шорнак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Бабайкурган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Ушкаик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распределения трансфертов органам местного самоуправления между городами районного значения, селами, поселками, сельскими округами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2485"/>
        <w:gridCol w:w="6797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Жуйнек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Карачик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Орангай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Иассы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Старый Икан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Новый Икан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Бабайкурган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Сауран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Ушкаик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