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782d" w14:textId="5267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22 декабря 2015 года № 44/239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20 января 2016 года № 45/248. Зарегистрировано Департаментом юстиции Южно-Казахстанской области 26 января 2016 года № 3555.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2016 года № 46/382-V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3530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22 декабря 2015 года № 44/239 "О районном бюджете на 2016-2018 годы" (зарегистрированного в Реестре государственной регистрации нормативных правовых актов за № 3512, опубликовано 13 января 2016 года в газете "Шаян")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Байдибекского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7 689 198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377 207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–4 482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2 492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7 305 017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7 689 198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23 756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44 722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23 966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- 23 756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23 756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47 722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23 966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Мынгышев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45/248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44/239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2"/>
        <w:gridCol w:w="5377"/>
        <w:gridCol w:w="26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45/248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44/239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финансируемого из бюджета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Агыбетский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