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0026" w14:textId="a7f0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Байдибекский районный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9 марта 2016 года № 49/269. Зарегистрировано Департаментом юстиции Южно-Казахстанской области 7 апреля 2016 года № 3698. Утратило силу решением Байдибекского районного маслихата Южно-Казахстанской области от 14 апреля 2017 года № 14/87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14.04.2017 № 14/87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Байдибекского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49/269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Байдибекского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Байдибекского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Байдибекского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098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6"/>
        <w:gridCol w:w="6674"/>
      </w:tblGrid>
      <w:tr>
        <w:trPr>
          <w:trHeight w:val="30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2"/>
        <w:gridCol w:w="6608"/>
      </w:tblGrid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