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aba2" w14:textId="9f2a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2015 года № 49/343-V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января 2016 года № 50/347-V. Зарегистрировано Департаментом юстиции Южно-Казахстанской области 22 января 2016 года № 3546.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18 января 2016 года за № 3530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2015 года № 49/343-V "О районном бюджете на 2016-2018 годы" (зарегистрировано в Реестре государственной регистрации нормативных правовых актов за № 3515, опубликовано 22 января 2016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Казыгуртского района на 2016-2018 годы согласно приложениям 1,2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12 338 993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1 113 384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17 174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11 192 394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12 338 993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55 755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-55 755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 (использование профицита) бюджета – 55 755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С.Батырбай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50/347-V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50/347-V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50/347-V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055"/>
        <w:gridCol w:w="6726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