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e5a2f" w14:textId="e5e5a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Южно-Казахстанской области от 5 января 2016 года № 2. Зарегистрировано Департаментом юстиции Южно-Казахстанской области 29 января 2016 года № 3562. Утратило силу постановлением акимата Казыгуртского района Южно-Казахстанской области от 29 апреля 2016 года № 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Казыгуртского района Южно-Казахстанской области от 29.04.2016 №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 акимат Казыгуртского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дополнительный перечень нижеследующих лиц на 2016 год, относящихся к целевым группам: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лица, не работающие длительное время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лица старше 50 лет до достижения пенсионного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потановления возложить на заместителя акима района С.Турсынкулова.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Кистауов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