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2671" w14:textId="33f2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Казыгуртского района от 2 декабря 2014 года № 501 "Об утверждении Регламента акимата Казыгуртского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5 февраля 2016 года № 40. Зарегистрировано Департаментом юстиции Южно-Казахстанской области 10 марта 2016 года № 3622. Утратило силу постановлением акимата Казыгуртского района Южно-Казахстанской области от 6 июня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06.06.2016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 декабря 2014 года № 501 "Об утверждении Регламента акимата Казыгуртского района" (зарегистрировано в Реестре государственной регистрации нормативных правовых актов за номером № 2954, опубликовано 23 января 2015 года в газете "Казыгурт тынысы")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акимата Казыгуртского района утвержденный согласно приложению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разделом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"4-1. Проведение правового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32-1. Правовой мониторинг проводится аппаратом, исполнительными органами, акимами села, сельского округа в отношении нормативных правовых актов, принятых ими и (или) разработчиками которых они являлись, а также актов, относящихся к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32-2. Правовой мониторинг нормативных правовых актов проводится на постоянной основе, по сбору, оценке, анализу информации о состоянии законодательства Республики Казахстан,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права, оценки эффективности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32-3. При выявлении исполнительным органом несоответствующих, противоречащих или устаревших норм в нормативных правовых актах, разработчиками которых он являлся, он направляет соответствующие предложения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32-4.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32-5.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32-6. Информация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органы юстиции юридическим отделением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32-7. Приказом руководителя аппарата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 Регистр нормативных правовых актов, соответствующими исполнительными органами совместно с соответствующими отделами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32-8. Исполнительные органы обеспечивают ведение Регистра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правового мониторинга нормативных правовых актов,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32-9. До первого числа последнего месяца полугодия (до 1 июня и 1 декабря) исполнительные органы представляют в юридическое отделение аппарата информацию о проводимом мониторинге и, в случае необходимости, вносят предложения по совершенствованию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32-10. Юридическое отделение служба аппарата анализирует полученную информацию и предложения и совместно с исполнительными органами принимает меры, установленном законодательством Республики Казахстан, в течение тридцати календарных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32-11. Для обеспечения полноты проведения правового мониторинга нормативных правовых актов, юридическая служба аппарата ежеквартально представляет в органы юстиции перечни принятых постановлений акимата и решений акима за прошедший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32-12. По итогам проведенной работы юридическое отделение аппарата отдельно по формам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информацию об использовании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копию графика для представления в органы юстиции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Казыгуртского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Казыгуртского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А.О.Кожахан.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