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56a6" w14:textId="8d25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22 декабря 2015 года № 49/343-V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19 июля 2016 года № 7/40-VI. Зарегистрировано Департаментом юстиции Южно-Казахстанской области 26 июля 2016 года № 3812.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июня 2016 года № 3/36-VІ "О внесении изменений и дополнений в решение Южно-Казахстанского областного маслихата от 9 декабря 2015 года № 44/351-V "Об областном бюджете на 2016-2018 годы"" (зарегистрированного в Реестре государственной регистрации нормативных правовых актов за № 3771),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22 декабря 2015 года № 49/343-V "О районном бюджете на 2016-2018 годы" (зарегистрировано в Реестре государственной регистрации нормативных правовых актов за № 3515, опубликовано 22 января 2016 года в газете "Казыгурт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Казыгуртского района на 2016-2018 годы согласно приложениям 1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14 558 951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848 886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16 306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18 087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13 675 672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15 146 653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55 755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69 993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14 238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11 427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11 427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-654 884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 (использование профицита) бюджета – 654 884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69 993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14 823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599 714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А.Калчабеков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2016 года № 7/40-VІ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49/343-V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10 135 074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6 745 263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3 389 811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3 389 811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2015 года № 7/40-VІ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49/343-V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9 864 936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9 864 936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2015 года № 7/40-VІ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49/343-V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588"/>
        <w:gridCol w:w="614"/>
        <w:gridCol w:w="5"/>
        <w:gridCol w:w="797"/>
        <w:gridCol w:w="400"/>
        <w:gridCol w:w="2754"/>
        <w:gridCol w:w="2470"/>
        <w:gridCol w:w="297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5 502 937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5 157 629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2016 года № 7/40-VІ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49/343-V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Выделяемые текущие целевые трансферты местным органам самоуправления для выполнения функции местного самоуправления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4"/>
        <w:gridCol w:w="2928"/>
        <w:gridCol w:w="6958"/>
      </w:tblGrid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Казыгуртского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Шарапханинского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Алтынтобинского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Карабауского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Сабыр Рахимов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Каракозы Абдалиева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Кызылкиянского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Шанакского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Шарбулакского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Жанабазарского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Турбатского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Какпакского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Жигергенского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