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68684" w14:textId="bd686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2017-2019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Казыгуртского районного маслихата Южно-Казахстанской области от 22 декабря 2016 года № 12/61-VI. Зарегистрировано Департаментом юстиции Южно-Казахстанской области 29 декабря 2016 года № 3950. Срок действия решения - до 1 января 2018 года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9 декабря 2016 года № 8/74-VІ "Об областном бюджете на 2017-2019 годы", зарегистрированного в Реестре государственной регистрации нормативных правовых актов за № 3919, Казыгуртский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Казыгуртского района на 2017-2019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2017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18 769 680 тысяч тенге,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1 467 658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27 550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36 054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17 238 418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18 857 609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134 248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153 157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18 909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7 440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7 440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-229 617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229 617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153 157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19 158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95 618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Казыгуртского районного маслихата Южно-Казахстанской области от 12.12.2017 </w:t>
      </w:r>
      <w:r>
        <w:rPr>
          <w:rFonts w:ascii="Times New Roman"/>
          <w:b w:val="false"/>
          <w:i w:val="false"/>
          <w:color w:val="ff0000"/>
          <w:sz w:val="28"/>
        </w:rPr>
        <w:t>№ 23/131-VI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перечень бюджетных программ развития на 2017-2019 годы направленных на реализацию проектов (программ)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перечень бюджетных программ города и сельских округов финансируеомого из местного бюджета на 2017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перечень бюджетных программ, не подлежащих секвестру в процессе исполнения местного бюджета на 2017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выделяемые текущие целевые трансферты местным органам самоуправления для выполнения функции местного самоуправления на 2017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Утвердить резерв местного исполнительного органа района на 2017 год в размере 28 000 тысяч тенге.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139 Трудового кодекса Республики Казахстан от 23 ноября 2015 года установить на 2017 год повышенные на двадцать пять процентов должностные оклады и тарифные ставки специалистам в области социального обеспечения, образования, культуры, спорта и ветеринарии, являющимся гражданскими служащими и работающим в сельской местности в организациях, финансируемых из городского бюджета, по сравнению с окладами и ставками гражданских служащих, занимающихся этими видами деятельности в городских условиях.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Настоящее решение вводится в действие с 1 января 2017 года.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Туранов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Копеев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 № 12/61-VI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Казыгуртского районного маслихата Южно-Казахстанской области от 12.12.2017 </w:t>
      </w:r>
      <w:r>
        <w:rPr>
          <w:rFonts w:ascii="Times New Roman"/>
          <w:b w:val="false"/>
          <w:i w:val="false"/>
          <w:color w:val="ff0000"/>
          <w:sz w:val="28"/>
        </w:rPr>
        <w:t>№ 23/131-VI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1"/>
        <w:gridCol w:w="933"/>
        <w:gridCol w:w="601"/>
        <w:gridCol w:w="6896"/>
        <w:gridCol w:w="326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</w:p>
        </w:tc>
        <w:tc>
          <w:tcPr>
            <w:tcW w:w="3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18 769 680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1 467 658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412 083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412 083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312 415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312 415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707 863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587 500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3 506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114 179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2 678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25 582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5 326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3 756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16 328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27 550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2 897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24 150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24 150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36 054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36 054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36 054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17 238 418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17 238 418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17 238 418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3"/>
        <w:gridCol w:w="823"/>
        <w:gridCol w:w="1117"/>
        <w:gridCol w:w="1118"/>
        <w:gridCol w:w="5535"/>
        <w:gridCol w:w="28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18 857 609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541 630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431 756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21 164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20 964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112 685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104 148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297 907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288 751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107 469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64 087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54 567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43 382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40 645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20 956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16 264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16 264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16 264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11 599 658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1 524 707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1 420 182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1 420 182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99 281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99 281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9 246 591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7 345 900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7 304 701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41 199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1 900 691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1 900 691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828 360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828 360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16 478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240 802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26 873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543 207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1 412 467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897 742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876 317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339 550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536 767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21 425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21 425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455 270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455 270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210 319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18 260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48 789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43 550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95 806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59 455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56 355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41 517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924 013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668 869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18 469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18 469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650 400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 и (или) приобретение жилья коммунального жилищного фонда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179 080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471 270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118 942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118 942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83 811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35 131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136 202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136 202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17 175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17 920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101 107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661 260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219 215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198 347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198 347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20 868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20 868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277 461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177 461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13 692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127 969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89 141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78 369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58 019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20 350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10 772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10 772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75 443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16 405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59 038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26 833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25 250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554 453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13 079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13 079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13 079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541 374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541 374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541 374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296 300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268 718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228 561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17 527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28 999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163 639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34 714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34 714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25 370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25 370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25 370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74 263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74 263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74 263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53 087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18 264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2 375 509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2 375 509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2 375 509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364 087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2 011 422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126 070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19 095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19 095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19 095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106 975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106 975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106 975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268 140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268 140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268 140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23 043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32 091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213 006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134 248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153 157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153 157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153 157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153 157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-229 617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229 617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153 157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153 157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153 157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153 157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19 158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19 158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19 158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19 158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 № 12/61-VI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решения Казыгуртского районного маслихата Южно-Казахстанской области от 08.11.2017 </w:t>
      </w:r>
      <w:r>
        <w:rPr>
          <w:rFonts w:ascii="Times New Roman"/>
          <w:b w:val="false"/>
          <w:i w:val="false"/>
          <w:color w:val="ff0000"/>
          <w:sz w:val="28"/>
        </w:rPr>
        <w:t>№ 21/126-VI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1213"/>
        <w:gridCol w:w="782"/>
        <w:gridCol w:w="5273"/>
        <w:gridCol w:w="42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</w:p>
        </w:tc>
        <w:tc>
          <w:tcPr>
            <w:tcW w:w="4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21 566 571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1 469 854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359 863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359 863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285 728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285 728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782 789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681 925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87 332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27 661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17 179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13 813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13 813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18 687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14 883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14 883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20 057 323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20 057 323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20 057 323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2"/>
        <w:gridCol w:w="902"/>
        <w:gridCol w:w="1225"/>
        <w:gridCol w:w="1225"/>
        <w:gridCol w:w="4885"/>
        <w:gridCol w:w="31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21 566 571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473 648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401 028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19 674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19 674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102 780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100 480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278 574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278 574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66 424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35 114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35 114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23 361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15 118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15 118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15 118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11 919 482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1 595 654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1 390 228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1 390 228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160 426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160 426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9 717 878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8 662 498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8 622 646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39 852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1 055 380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1 055 380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605 950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605 950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16 642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35 493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337 451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715 454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426 950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398 563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358 376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39 992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28 387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28 387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243 635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243 635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43 517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57 968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44 869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44 869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39 319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4 152 803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470 458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470 458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 и (или) приобретение жилья коммунального жилищного фонда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470 458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3 649 845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3 649 845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3 629 845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629 632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139 127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121 127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121 127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347 569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125 935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102 968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221 634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221 634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87 807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77 807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57 235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20 572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газеты и журналы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55 129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44 289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21 843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1 779 981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425 308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425 308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425 308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1 354 673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1 354 673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1 354 673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329 567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280 724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251 425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16 577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31 157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182 701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29 299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29 299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32 843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32 843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32 843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41 868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41 868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41 868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26 868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1 180 853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1 180 853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1 180 853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1 180 853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157 543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22 379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22 379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22 379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135 164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107 164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107 164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158 917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158 917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158 917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158 917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-18 909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-18 909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 № 12/61-VI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3 - в редакции решения Казыгуртского районного маслихата Южно-Казахстанской области от 07.02.2017 </w:t>
      </w:r>
      <w:r>
        <w:rPr>
          <w:rFonts w:ascii="Times New Roman"/>
          <w:b w:val="false"/>
          <w:i w:val="false"/>
          <w:color w:val="ff0000"/>
          <w:sz w:val="28"/>
        </w:rPr>
        <w:t>№ 13/75-VI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1213"/>
        <w:gridCol w:w="782"/>
        <w:gridCol w:w="5273"/>
        <w:gridCol w:w="42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</w:p>
        </w:tc>
        <w:tc>
          <w:tcPr>
            <w:tcW w:w="4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17 220 023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1 523 792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355 106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355 106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286 838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286 838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837 586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729 661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11 414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93 445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29 484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18 232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14 778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14 778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19 995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15 925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15 925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22 157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22 157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22 157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15 654 079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15 654 079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15 654 079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2"/>
        <w:gridCol w:w="902"/>
        <w:gridCol w:w="1225"/>
        <w:gridCol w:w="1225"/>
        <w:gridCol w:w="4885"/>
        <w:gridCol w:w="31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17 220 023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480 973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406 573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19 847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19 847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101 251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283 175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283 175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 приватизационная деятельность и регулирование споров, связанных с этим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31 994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31 994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35 657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35 657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24 884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16 589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16 589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16 589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12 575 652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1 591 984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1 410 893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1 410 893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181 091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181 091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10 400 773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8 882 811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8 842 888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39 923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1 517 962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1 517 962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582 895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582 895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35 493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309 188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722 540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427 839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398 568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358 376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39 992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29 271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29 271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249 488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249 488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43 726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60 288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35 724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45 213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45 213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39 563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607 285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175 776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175 776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 и (или) приобретение жилья коммунального жилищного фонда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175 776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397 509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397 509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377 509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407 674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136 814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121 814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121 814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126 859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126 859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103 755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88 395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78 395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57 534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20 861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газеты и журналы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55 606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11 056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11 056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22 643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21 907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302 227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302 227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302 227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302 227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359 094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303 045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273 225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16 872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33 565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201 798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29 820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29 820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40 049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40 049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40 049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42 162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42 162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42 162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27 162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1 365 905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1 365 905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1 365 905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1 365 905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157 879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22 715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22 715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22 715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135 164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107 164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107 164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170 043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170 043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170 043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-18 909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-18 909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 № 12/61-VI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Инвестиционный список проектов (программы), который посвятился 2016-2018 годам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Казыгуртского районного маслихата Южно-Казахстанской области от 12.12.2017 </w:t>
      </w:r>
      <w:r>
        <w:rPr>
          <w:rFonts w:ascii="Times New Roman"/>
          <w:b w:val="false"/>
          <w:i w:val="false"/>
          <w:color w:val="ff0000"/>
          <w:sz w:val="28"/>
        </w:rPr>
        <w:t>№ 23/131-VI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5"/>
        <w:gridCol w:w="1375"/>
        <w:gridCol w:w="1868"/>
        <w:gridCol w:w="1868"/>
        <w:gridCol w:w="58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бюджетной классификации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 и (или) приобретение жилья коммунального жилищного фонда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развитие, обустройство и (или) приобретение инженерно-коммуникационной инфраструктуры 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 № 12/61-VI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5 - в редакции решения Казыгуртского районного маслихата Южно-Казахстанской области от 12.12.2017 </w:t>
      </w:r>
      <w:r>
        <w:rPr>
          <w:rFonts w:ascii="Times New Roman"/>
          <w:b w:val="false"/>
          <w:i w:val="false"/>
          <w:color w:val="ff0000"/>
          <w:sz w:val="28"/>
        </w:rPr>
        <w:t>№ 23/131-VI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6"/>
        <w:gridCol w:w="719"/>
        <w:gridCol w:w="1516"/>
        <w:gridCol w:w="1516"/>
        <w:gridCol w:w="3919"/>
        <w:gridCol w:w="35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бюджетной классификации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1 718 089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Казыгуртского сельского округа 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433 563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31 689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31 689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31 689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31 563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401 874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401 874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401 874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401 874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Шарапханинского сельского округа 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148 556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23 127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23 127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23 127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23 127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125 429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125 429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125 429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125 429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Алтынтобинского сельского округа 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79 690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19 834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19 834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19 834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19 834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59 856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59 856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59 856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59 856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Карабауского сельского округа 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93 135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24 291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24 291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24 291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21 241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68 844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68 844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68 844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68 844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сельского округа Сабыр Рахимов 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65 298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18 222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18 222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18 222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18 222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47 076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47 076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47 076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47 076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сельского округа Каракозы Абдалиева 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136 034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28 661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28 661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28 661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25 661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107 373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107 373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107 373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107 373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Кызылкиянского сельского округа 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152 303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22 707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22 707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22 707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22 707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129 596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129 596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129 596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129 596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Шанакского сельского округа 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39 217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17 810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17 810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17 810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17 810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21 407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21 407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21 407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21 407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Шарбулакского сельского округа 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89 967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18 605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18 605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18 605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18 605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71 362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71 362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71 362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71 362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Жанабазарского сельского округа 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140 447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31 223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31 223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31 223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28 243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109 224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109 224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109 224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109 224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Турбатского сельского округа 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135 688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22 134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22 134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22 134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22 134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113 554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113 554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113 554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113 554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Какпакского сельского округа 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123 108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21 029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21 029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21 029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21 029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102 079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102 079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102 079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102 079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Жигергенского сельского округа 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81 083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18 575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18 575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18 575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18 575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62 508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62 508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62 508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 № 12/61-VI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 местных программ, не подлежащих секвестру в процесе исполнение местных бюджетов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3"/>
        <w:gridCol w:w="1316"/>
        <w:gridCol w:w="2776"/>
        <w:gridCol w:w="2776"/>
        <w:gridCol w:w="33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бюджетной классификации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 № 12/61-VI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Выделяемые текущие целевые трансферты местным органам самоуправления для выполнения функции местного самоуправления на 2017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7 - в редакции решения Казыгуртского районного маслихата Южно-Казахстанской области от 12.12.2017 </w:t>
      </w:r>
      <w:r>
        <w:rPr>
          <w:rFonts w:ascii="Times New Roman"/>
          <w:b w:val="false"/>
          <w:i w:val="false"/>
          <w:color w:val="ff0000"/>
          <w:sz w:val="28"/>
        </w:rPr>
        <w:t>№ 23/131-VI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67"/>
        <w:gridCol w:w="3033"/>
        <w:gridCol w:w="6700"/>
      </w:tblGrid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213 006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Казыгуртского сельского округа 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104 900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Шарапханинского сельского округа 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8 798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Алтынтобинского сельского округа 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11 530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Карабауского сельского округа 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5 131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сельского округа Сабыр Рахимов 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7 842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сельского округа Каракозы Абдалиева 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5 561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Кызылкиянского сельского округа 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12 537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Шанакского сельского округа 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12 850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Шарбулакского сельского округа 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5 052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Жанабазарского сельского округа 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11 889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Турбатского сельского округа 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7 382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Какпакского сельского округа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11 349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Жигергенского сельского округа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