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20c27" w14:textId="9a20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земельных отношений Мактааральского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Южно-Казахстанской области от 28 марта 2016 года № 245. Зарегистрировано Департаментом юстиции Южно-Казахстанской области 14 апреля 2016 года № 3709. Утратило силу постановлением акимата Мактааральского района Южно-Казахстанской области от 20 мая 2016 года № 460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Мактааральского района Южно-Казахстанской области от 20.05.2016 № 460.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решения Мактааральского районного маслихата от 23 февраля 2016 года № 55/356-V "О внесении в решение Мактааральского районного маслихата от 17 июля 2013 года № 18-110-V "О схеме управления Мактааральского района", постановлением акимата Мактааральской района от 24 февраля 2016 года № 119 "О государственных учреждениях" акимат Мактааральского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земельных отношений Мактааральского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Мактааральского районо"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Мактааральского района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Мактааральского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Султанханова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марта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земельных отношений Мактаральского района"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земельных отношений Мактаральского района" является государственным органом Республики Казахстан, осуществляющим руководство в сфере государственного управления земельными ресурсами на территории Мактааральского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земельных отношений Мактаральского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земельных отношений Мактаральского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 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земельных отношений Мактаральского района" является юридическим лицом в организационно-правовой форме государственного учреждения, имеет печать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земельных отношений Мактаральского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земельных отношений Мактаральского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земельных отношений Мактаральского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земельных отношений Мактаральского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земельных отношений Мактаральского района"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Мактааральский район, город Жетысай, улица Ауезова дом №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земельных отношений Мактаральского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земельных отношений Мактаральского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земельных отношений Мактаральского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земельных отношений Мактаральского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земельных отношений Мактаральского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земельных отношений Мактаральского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</w:t>
      </w:r>
      <w:r>
        <w:br/>
      </w:r>
      <w:r>
        <w:rPr>
          <w:rFonts w:ascii="Times New Roman"/>
          <w:b/>
          <w:i w:val="false"/>
          <w:color w:val="000000"/>
        </w:rPr>
        <w:t>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земельных отношений Мактаральского района": реализация государственной политики в земельных отношение.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реализация государственной политики в района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проводить заседания Государственного органа, по вопросам, относящимся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выявление бесхозяйных земельных участков и организация работы по постановке их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государственной политики в районе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подготовка предложений и проектов решений местного исполнительного органа района по предоставлению земельных участков и изменению их целевого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подготовка предложений по принудительному отчуждению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определение делимости и неделимости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утверждение кадастровой (оценочной) стоимости конкретных земельных участков, продаваемых в частную собственность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организация проведения землеустройства и утверждение землеустроительных проектов по формированию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организация разработки проектов зонирования земель, проектов и схем по рациональному использованию земель районов;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организация разработки проектов земельно-хозяйственного устройства территорий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организация проведения земельных торгов (конкурсов, аукционов);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проведение экспертизы проектов и схем районного значения,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составление баланса земель районов;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ведение учета собственников земельных участков и землепользователей, а также других субъектов земельных правоотношений;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выдача паспортов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подготовка предложений по выдаче разрешений местным исполнительным органом района на использование земельных участков для проведения изыскательских работ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"Земельного кодекса" Республики Казсхстана;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подготовка предложений по переводу сельскохозяйственных угодий из одного вида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выявление земель, неиспользуемых и используемых с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подготовка предложений по резервированию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утверждение земельно-кадастрового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порядок проведения совещании,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освещение деятельности государственного учреждения "Отдел земельных отношений Мактаральского района"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государственное учреждение "Отдел земельных отношений Мактаральского района" осуществляет полномочия в соответсвии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земельных отношений Мактаральского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земельных отношений Мактаральского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земельных отношений Мактаральского района"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земельных отношений Мактаральского района"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земельных отношений Мактаральского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несет персональную ответственность за исполнение законодательства по противодействию корупции.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земельных отношений Мактаральского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земельных отношений Мактаральского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земельных отношений Мактаральского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земельных отношений Мактаральского района", относится к городской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земельных отношений Мактаральского района" не 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земельных отношений Мактаральского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