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850186" w14:textId="48501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"Отдел сельского хозяйства Мактааральского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Мактааральского района Южно-Казахстанской области от 28 марта 2016 года № 246. Зарегистрировано Департаментом юстиции Южно-Казахстанской области 14 апреля 2016 года № 3712. Утратило силу постановлением акимата Мактааральского района Южно-Казахстанской области от 20 мая 2016 года № 460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Мактааральского района Южно-Казахстанской области от 20.05.2016 № 460.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 марта 2011 года "О государственном имуществе" и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Казахстан", решения Мактааральского районного маслихата от 23 февраля 2016 года № 55/356-V "О внесении в решение Мактааральского районного маслихата от 17 июля 2013 года № 18-110-V "О схеме управления Мактааральского района", постановлением акимата Мактааральской района от 24 февраля 2016 года № 119 "О государственных учреждениях" акимат Мактааральского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"Отдел сельского хозяйства Мактааральского района"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Государственному учреждению "Аппарат Акима Мактааральского районо" в порядке, установленном законодательными актами Республики Казахстан,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направление настоящего постановления на официальное опубликование в периодических печатных изданиях, распространяемых на территории Мактааральского района и информационно-правовой системе "Әділет";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размещение настоящего постановления на интернет-ресурсе акимата Мактааральского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Контроль за исполнением настоящего постановления возложить на заместителя акима района Султанханова 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Ж.Бейсенбаев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Мактааральского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28 марта 2016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246</w:t>
            </w:r>
          </w:p>
        </w:tc>
      </w:tr>
    </w:tbl>
    <w:bookmarkStart w:name="z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государственном учреждении "Отдел сельского хозяйства Мактаральского района"</w:t>
      </w:r>
    </w:p>
    <w:bookmarkEnd w:id="0"/>
    <w:bookmarkStart w:name="z8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"Отдел сельского хозяйства Мактаральского района" является государственным органом Республики Казахстан осуществляющим руководство в сфере государственного управления сельского хозяйства на территории Мактааральского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Государственное учреждение "Отдел сельского хозяйства Мактаральского района" не имеет ведомств.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Государственное учреждение "Отдел сельского хозяйства Мактаральского района"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"Отдел сельского хозяйства Мактаральского района"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"Отдел сельского хозяйства Мактаральского района"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"Отдел сельского хозяйства Мактаральского района"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Государственное учреждение "Отдел сельского хозяйства Мактаральского района"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"Мактаральский районный отдел сельского хозяйства"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Структура и лимит штатной численности государственного учреждения "Отдел сельского хозяйства Мактаральского района"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Местонахождение юридического лица: Республика Казахстан, Южно- Казахстанская область, Мактааральский район, город Жетысай, улица Байботаев 28Б.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Полное наименование государственного органа - государственное учреждение "Отдел сельского хозяйства Мактаральского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"Отдел сельского хозяйства Мактаральского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Финансирование деятельности государственного учреждения "Отдел сельского хозяйства Мактаральского района"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Государственному учреждению "Отдел сельского хозяйства Мактаральского района"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учреждение "Отдел сельского хозяйства Мактаральского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Если государственному учреждению "Отдел сельского хозяйства Мактаральского района"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Миссия государственного учреждения "Отдел сельского хозяйства Мактаральского района": реализация государственной политики в сельского хозяйства.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разработка планов, экономических и социальных программ развития агропромышленного комплекса и сельских территорий;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иные направления субсидирования агропромышленного комплекса, предусмотренные законодательными актами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реализация мероприятий в районе развития хлопковой отрасли;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развитие племенного животноводства;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проводить заседания Государственного органа, по вопросам, относящимся к его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осуществлять иные полномочия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осуществление государственной поддержки субъектов агропромышленного комплекса в соответствии с настоящим Законом и другими нормативными правовыми актами в данной сфере;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осуществление государственной технической инспекции в области развития агропромышленного комплекса;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проведение мониторинга развития сельских территорий;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разработка правил содержания и выпаса сельскохозяйственных животных в населенных пунктах;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организация проведения идентификации сельскохозяйственных животных в порядке, установленном Правительством Республики Казахстан, строительства, содержания и реконструкции скотомогильников (биотермических ям);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проведение сбора оперативной информации в области агропромышленного комплекса и сельских территорий и предоставление ее местному исполнительному органу (акимату)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ведение учета запасов продовольственных товаров в соответствующем регионе и представление отчетности в местные исполнительные органы (акиматы) областей, городов республиканского значения, столицы;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организация работы по оказанию мер социальной поддержки специалистов в области здравоохранения, образования, социального обеспечения, культуры, спорта и агропромышленного комплекса, работающих и проживающих в сельских населенных пунктах, предусмотренных 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проведение конкурса "Лучший по профессии в агропромышленном комплексе";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11) осуществление в интересах местного государственного управления иных полномочий, возлагаемых на местные исполнительные органы 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организует порядок проведения совещании, участвует в заседаниях акимата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обеспечивает освещение деятельности государственного учреждения "Отдел сельского хозяйства Мактаральского района" в средствах массовой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государственное учреждение "Отдел сельского хозяйства Мактаральского района" осуществляет полномочия в соответсвии с законами Республики Казахстан, актами Президента и Правительства Республики Казахстан,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18. Руководство государственным учреждением "Отдел сельского хозяйства Мактаральского района" осуществляется первым руководителем, который несет персональную ответственность за выполнение возложенных на государственное учреждение "Отдел сельского хозяйства Мактаральского района"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Первый руководитель государственного учреждения "Отдел сельского хозяйства Мактаральского района" назначается на должность и освобождается от должности акимом Мактааральского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Первый руководитель государственного учреждения "Отдел сельского хозяйства Мактаральского района"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Полномочия первого руководителя Государственного учреждения "Отдел сельского хозяйства Мактаральского района":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утверждает планы работ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действует от имени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выдает доверенности;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в установленном законодательством порядке поощряет работников государственного учреждения и налагает на них дисциплинарные взыскания;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издает приказы, подписывает служебную документацию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утверждает внутренний трудовой распорядок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7) осуществляет контроль за соблюдением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государственной службе" в государственном учреждении;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осуществляет личный прием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осуществляет полномочия, предусмотренные законодательными актами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несет персональную ответственность за исполнение антикоррупционного законодательства.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Исполнение полномочий первого руководителя государственного учреждения "Отдел сельского хозяйства Мактаральского района"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Первый руководитель определяет полномочия своих заместителей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23. Государственное учреждение "Отдел сельского хозяйства Мактаральского района"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Имущество государственного учреждения "Отдел сельского хозяйства Мактаральского района"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Имущество, закрепленное за государственным учреждением "Отдел сельского хозяйства Мактаральского района"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25. Государственное учреждение "Отдел сельского хозяйства Мактаральского района"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8. Реорганизация и упразднение государственного органа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26. Реорганизация и упразднение Государственного учреждения "Отдел сельского хозяйства Мактаральского района"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