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ba5f" w14:textId="18bb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2015 года № 52-328-V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19 июля 2016 года № 6-45-VI. Зарегистрировано Департаментом юстиции Южно-Казахстанской области 22 июля 2016 года № 3808.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109,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июня 2016 года № 3/36-VІ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3771, Мактааральский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Мактааральского районного маслихата от 23 декабря 2015 года № 52-328-V "О районном бюджете на 2016-2018 годы" (зарегистрировано в Реестре государственной регистрации нормативных правовых актов за № 3485)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Мактааральского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30751600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1969267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39345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28726988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30835506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307500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381780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74280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-391406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391406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381780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74275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83901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О.Шылмурзаева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6-45-VI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52-328-V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47"/>
        <w:gridCol w:w="1060"/>
        <w:gridCol w:w="1060"/>
        <w:gridCol w:w="2"/>
        <w:gridCol w:w="5751"/>
        <w:gridCol w:w="29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24 454 471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18 844 651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16 107 776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