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878c" w14:textId="c608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23 декабря 2016 года № 10-68-VI. Зарегистрировано Департаментом юстиции Южно-Казахстанской области 28 декабря 2016 года № 3938.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3919,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Мактааральского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39 371 828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2 232 413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43 860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36 216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37 059 339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39 370 763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380 322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483 297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102 975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204 972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204 972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- 584 229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584 229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483 297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102 324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203 256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Мактааральского районного маслихата Южно-Казахстанской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 20-154-VI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2017 год в размере 40000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на 2017 год размер субвенций, передаваемых из областного бюджета в бюджет района в объеме 28693862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объем поступлений в Национальный фонд Республики Казахстан от продажи земельных участков сельскохозяйственного назначения на 2017 год в размере 500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2017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на 2017 год, направленных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аппаратов акимов города, поселков и сельских округов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распределение трансфертов органам местного самоуправления между городом, поселками и сельскими округами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2017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Дауренбек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Мактааральского районного маслихата Южно-Казахстанской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 20-154-VI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39 371 828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2 232 413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892 085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892 085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772 765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772 765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451 917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37 059 339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37 059 339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37 059 339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39 370 763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1 056 322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923 106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666 789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594 685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26 960 801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4 866 237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4 533 586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4 533 586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20 910 303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17 314 320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3 593 283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3 593 283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583 844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3 945 823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2 545 440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2 539 186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1 525 486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1 287 494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1 287 494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1 702 583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945 527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945 527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509 954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718 446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2 184 174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2 184 174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2 184 174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2 184 174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1 057 468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1 057 468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1 057 468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876 616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854 899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838 356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838 356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-584 229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Мактааральского районного маслихата Южно-Казахстанской области от 12.12.2017 </w:t>
      </w:r>
      <w:r>
        <w:rPr>
          <w:rFonts w:ascii="Times New Roman"/>
          <w:b w:val="false"/>
          <w:i w:val="false"/>
          <w:color w:val="ff0000"/>
          <w:sz w:val="28"/>
        </w:rPr>
        <w:t>№ 20-154-VI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36 256 298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2 069 507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690 172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690 172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34 136 914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34 136 914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34 136 914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36 256 298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607 925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27 458 631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5 129 445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21 093 125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18 182 636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18 043 927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1 181 328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1 181 328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667 665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2 533 696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1 884 888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1 876 474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935 734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940 740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1 875 082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722 523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722 523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1 096 611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1 096 611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1 096 611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Мактааральского районного маслихата Южно-Казахстанской области от 08.02.2017 </w:t>
      </w:r>
      <w:r>
        <w:rPr>
          <w:rFonts w:ascii="Times New Roman"/>
          <w:b w:val="false"/>
          <w:i w:val="false"/>
          <w:color w:val="ff0000"/>
          <w:sz w:val="28"/>
        </w:rPr>
        <w:t>№ 11-85-VI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42 093 630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2 090 613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820 052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820 052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698 343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698 343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444 881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39 950 642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39 950 642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39 950 642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42 093 630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893 270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780 975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27 150 562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5 407 322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20 038 302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18 411 980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18 270 137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1 623 231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1 623 231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1 649 542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1 649 542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453 930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1 101 455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2 728 884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2 054 514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2 045 894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1 019 951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1 025 943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594 891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594 891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3 409 289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2 254 999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2 254 999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2 186 305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679 652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5 401 062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5 401 062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5 401 062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5 401 062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934 937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934 937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934 937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704 145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2017 год, направленных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055"/>
        <w:gridCol w:w="2224"/>
        <w:gridCol w:w="2224"/>
        <w:gridCol w:w="5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акимов города, поселков и сельских округов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Жетысай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Достык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 ауыл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Жылы су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Казыбек би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А.Калыбеков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Каракай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кента Асыката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Абай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Ш.Дильдабеков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Ж.Ералиев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Макталы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Ынтымак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кента Мырзакент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Енбекши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 жол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Ииржар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Ж.Нурлыбаев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кента Атакент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Жамбыл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Мактарал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городом, поселками и сельскими округами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3153"/>
        <w:gridCol w:w="6479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Жетысай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73893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Достык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 ауыл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Жылы су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Казыбек би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А.Калыбеков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Каракай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кента Асыката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Абай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Ш.Дильдабеков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Ж.Ералиев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Макталы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Ынтымак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кента Мырзакент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Енбекши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 жол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Ииржар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Ж.Нурлыбаев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кента Атакент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Жамбыл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Мактарал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