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fa6d" w14:textId="c21f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22 декабря 2015 года № 50/1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20 января 2016 года № 51/1. Зарегистрировано Департаментом юстиции Южно-Казахстанской области 22 января 2016 года № 3549.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за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декабря 2015 года № 50/1 "О районном бюджете на 2016-2018 годы" (зарегистрировано в Реестре государственной регистрации нормативных правовых актов за № 3506, опубликовано 16 января 2016 года в газете "Ордабасы оттары")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Ордабасинского района на 2016-2018 годы согласно приложениям 1, 2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13 871 780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728 848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11 867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13 126 065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13 871 780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35 319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- 35 319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35 319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Учесть, что в ройонном бюджете на 2016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государственного образовательного заказа в дошкольных организациях образования – 1 050 063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оплаты труда учителям, прошедшим повышение квалификации по трехуровневой системе – 113 132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увеличение норм обеспечения инвалидов обязательными гигиеническими средствами – 15 059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перехода на новую модель системы оплаты труда гражданских служащих, финансируемых из местных бюджетов, а также выплаты им ежемесячной надвабки за особые условия труда к должностным окладам – 1 628 543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 85 800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4 023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077"/>
        <w:gridCol w:w="1077"/>
        <w:gridCol w:w="5288"/>
        <w:gridCol w:w="42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728 848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427"/>
        <w:gridCol w:w="1038"/>
        <w:gridCol w:w="1038"/>
        <w:gridCol w:w="5428"/>
        <w:gridCol w:w="3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64 969 64 969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204"/>
        <w:gridCol w:w="495"/>
        <w:gridCol w:w="495"/>
        <w:gridCol w:w="1373"/>
        <w:gridCol w:w="1006"/>
        <w:gridCol w:w="859"/>
        <w:gridCol w:w="786"/>
        <w:gridCol w:w="786"/>
        <w:gridCol w:w="860"/>
        <w:gridCol w:w="787"/>
        <w:gridCol w:w="860"/>
        <w:gridCol w:w="932"/>
        <w:gridCol w:w="860"/>
        <w:gridCol w:w="787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