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a6ea" w14:textId="62aa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8 февраля 2016 года № 66. Зарегистрировано Департаментом юстиции Южно-Казахстанской области 16 февраля 2016 года № 3586.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Правилами организации и финансиорвания общественных работ,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Садирмека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2016 года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2623"/>
        <w:gridCol w:w="3354"/>
        <w:gridCol w:w="1043"/>
        <w:gridCol w:w="4269"/>
        <w:gridCol w:w="276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Бадамского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Бугунского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Буржарского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Женисского аульного округа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Кажымуканского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текущей документацией, отправка факсов, набор и распечатка текстов 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листов, 250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Караспанского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Каракумского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Торткольского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Шубарского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Шубарсуского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 Прокуратура Ордабасинского района Южно-Казахстанской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Делопроизводство, доставка почты, ценных бумаг,бандеролей, набор и распечатка текстов на компьютере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суд Южно-Казахстанской области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секретарю канцелярии при регистрации входящей и исходящей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"Ордабасынский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поддержании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"Темирлан" акимата Ордабасинкого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от мусора улиц и территории районного центра, погрузка на автотранспорт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Ордабасынского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архивных документов, подшивка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Ордабасынского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обработке архивных документов, подшивка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Ордабасинского района" отдела занятости и социальных программ 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текущей документацией, набор и распечатка текстов, доставка писем, оказание помощи в обработке архивных документов, подшивка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листов, 150 писем, 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