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ec07" w14:textId="28fe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Ордабасынского районного маслихата от 22 декабря 2015 года № 50/1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31 марта 2016 года № 2/1. Зарегистрировано Департаментом юстиции Южно-Казахстанской области 11 апреля 2016 года № 3702.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22 декабря 2015 года № 50/1 "О районном бюджете на 2016-2018 годы" (зарегистрировано в Реестре государственной регистрации нормативных правовых актов за № 3506, опубликовано 16 января 2016 года в газете "Ордабасы оттары") следущие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Утвердить районный бюджет Ордабасинского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13 906 780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753 848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11 867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13 126 065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14 008 448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35 319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63 630;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28 311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-136 987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136 987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63 630;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28 311;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101 668.";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1077"/>
        <w:gridCol w:w="1077"/>
        <w:gridCol w:w="5288"/>
        <w:gridCol w:w="42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180 981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13 126 065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13 126 065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8"/>
        <w:gridCol w:w="2"/>
        <w:gridCol w:w="1078"/>
        <w:gridCol w:w="5637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14 008 448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116 843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8 463 106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1 430 211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1 050 063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1 050 063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6 658 246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5 976 526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 детей (сирот), и дети, лишенные родительской опеки (для детей) для принятия граждан Казахстана для оплаты единовременной наличных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340 273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3 176 720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3 176 720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3 176 720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техника-экономических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1077"/>
        <w:gridCol w:w="1077"/>
        <w:gridCol w:w="5288"/>
        <w:gridCol w:w="42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227 966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9 647 759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9 647 759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9 647 759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8"/>
        <w:gridCol w:w="2"/>
        <w:gridCol w:w="1069"/>
        <w:gridCol w:w="9"/>
        <w:gridCol w:w="5637"/>
        <w:gridCol w:w="29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6 824 699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6 238 939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4 614 677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1 614 942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1 614 942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культорно-досуговой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8"/>
        <w:gridCol w:w="1118"/>
        <w:gridCol w:w="5490"/>
        <w:gridCol w:w="39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9 902 193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9 110 633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9 110 633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9 110 633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80"/>
        <w:gridCol w:w="1107"/>
        <w:gridCol w:w="2"/>
        <w:gridCol w:w="1107"/>
        <w:gridCol w:w="5787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9 902 193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51 908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6 188 903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4 623 767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4 554 787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культорно-досуговой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 год с разделением на бюджетные программы, направленные на реализацию бюджетных инвестиционных проектов (программ) и формирование юредических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905"/>
        <w:gridCol w:w="2199"/>
        <w:gridCol w:w="2199"/>
        <w:gridCol w:w="5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198"/>
        <w:gridCol w:w="480"/>
        <w:gridCol w:w="481"/>
        <w:gridCol w:w="1333"/>
        <w:gridCol w:w="976"/>
        <w:gridCol w:w="835"/>
        <w:gridCol w:w="835"/>
        <w:gridCol w:w="835"/>
        <w:gridCol w:w="835"/>
        <w:gridCol w:w="835"/>
        <w:gridCol w:w="835"/>
        <w:gridCol w:w="977"/>
        <w:gridCol w:w="835"/>
        <w:gridCol w:w="835"/>
        <w:gridCol w:w="8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112 606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