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3061" w14:textId="0fd3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22 июня 2016 года № 4/12. Зарегистрировано Департаментом юстиции Южно-Казахстанской области 19 июля 2016 года № 3788. Утратило силу решением Ордабасинского районного маслихата Туркестанской области от 10 марта 2020 года № 58/2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10.03.2020 № 58/2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письма управления Юстиции Южно Казахстанской области № 2-2-26-3/3955 от 08.06.2016 года,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оказания социальной помощи, установления размеров и определения перечня отдельных категорий нуждающихся граждан Ордабасинского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Ордабасинского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Ордабасинского района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отдельным категориям нуждающихся граждан, постоянно проживающим на территории Ордабасинского района.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Ордабасинского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-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уполномоченный орган - исполнительный орган города в сфере социальной защиты населения, финансируемый за счет местного бюджета, осуществляющий оказание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социальной поддержки, предусмотренные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социальный контракт активизации семьи – соглашение между трудоспособным физическим лицом, выступающим от имени семьи для назначения ОДП,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совокупный доход семьи -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Казахстан, участвующих в государственных мерах содействия занятости, и центром занятости населения, определяющее права и обязанности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акиматом Ордабасинского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по следующим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 - многодетным матерям,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21-23 марта "Наурыз мейрамы" - Семьям погибших военнослужащих,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 погибших (умерших) при прохождении воинской службы в мирное время,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мая "День защитника Отечества" - военнообязанные, призывавшиеся на учебные сборы и направлявшиеся в Афганистан в период ведения боевых действий,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АЭС в 1986-1987 годах,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9 мая "День победы Великой Отечественной войны" - участникам и инвалидам Великой Отечественной войны, единовременно, в размере 100 месячного расчетного показателя, работникам тыла, супругам (супругу) войнов, погибших в годы Великой Отечественной войны и не вступивших в повторный брак, жены (мужья) умерших инвалидов войны единовременно в размере 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подписки в изданиях - участникам и инвалидам Великой Отечественной войны, единовременно, в размере 10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пожилым лицам старше 80-ти лет, нуждающихся в уходе, для возмещения расходов, связанных с проездом, ежемесячно,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по индивидуальной программе реабилитации по обеспечению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55,6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24,7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пенсионерам и инвалидам для получения направлений, в санатории или реабилитационные центры, единовременно, в размере 34,7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больным заразной формой туберкулеза, выписанным из специализированной противотуберкулезной медицинской организации ежемесячно в размере 10 месячных расчетных показателей и семьям, попавшим в трудную жизненную ситуацию, единовременно, в размере 28,9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нуждающимся гражданам, страдающим заболеванием хронической почечной недостаточностью, единовременно, в размере 72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семьям, с месячным среднедушевым доходом ниже черты бедности, на покупку крупного рогатого скота, единовременно, в размере 92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войны, на улучшение качество жизни, единовременно, в размере 500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людям заразившимся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ежемесячно, в размере до 21,9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участникам и инвалидам Великой Отечественной войны, малообеспеченным семьям среднедушевой доход которых, не превышает шестьдесят процента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вследствие стихийного бедствия или пожара, единовременно, в размере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пожара,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Оказание социальной помощи в размере 1 месячного расчетного показателя в месяц на семью, в течении трех месяцев с месяца наступления случаев падения курса национальной валюты, в целях поддержки малообеспеченных семей. Назначение социальной помощи производится с месяца обращения на три месяца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акиматом Ордабасинского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 утвержденный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Уполномоченный орган, аким сельского округа либо ассистент дают консультацию претенденту об условиях назначения ОДП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 претендента на получение ОДП;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собеседования оформляется лист собеседования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поступлении заявления на оказание социальной помощи при наступлении трудной жизненной ситуации,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Участковая комиссия, в течение двух рабочих дней со дня получения документов,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ОДП пересчитывается в случае изменения состава семьи с момента наступления указанных обстоятельств, но не ранее момента ее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хранится в отделе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кроме основного (ых) претендента 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предусмотренныхм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Законом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Государственные меры содействия занятости предусматривают обеспечение занятости трудоспособных членов семьи через развитие инфраструктуры и жилищно-коммунального хозяйства, развитие сельского предпринимательства, обучение и добровольное переселение,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содержит обязательства сторон для назначения ОДП,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Социальный контракт активизации семьи заключается на шесть месяцев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городским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Финансирование расходов на предоставление социальной помощи осуществляется в пределах средств, предусмотренных бюджетом Ордабасинского района на текущий финансовый год.</w:t>
      </w:r>
    </w:p>
    <w:bookmarkEnd w:id="8"/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расторжения и (или) невыполнения обязательств по социальному контракту активизиации семьи и социальному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составе семьи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назначения ОДП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заявителя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специалиста отдела занятости и социальных программ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 за обусловленной денежной помощью на основе социального контракта активизации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 (одиноко проживающего гражданина):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Трудовая деятельность взрослых неработающих членов семьи (места работы, должность, причины увольнения):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Супруг (супруга):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взрослые члены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между членами семьи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Сложности в семье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(потенциал) семьи – оценка специалиста отдела занятости и социальных программ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Проблемы, беспокойства (трудности на сегодняшний день), что мешает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Желания семьи (одиноко проживающего гражданина)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Другое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 (подпись) 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 (дата) _____________________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заявителя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 семьи (учитываются фактически проживающие в семье) ________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98"/>
        <w:gridCol w:w="450"/>
        <w:gridCol w:w="2011"/>
        <w:gridCol w:w="1837"/>
        <w:gridCol w:w="1259"/>
        <w:gridCol w:w="4675"/>
        <w:gridCol w:w="625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Родст- венное отно- шение к заяви- телю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 тость (место работы, учебы)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 чина неза- нятости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профессиональ- ной подготовке (переподготов- ке, повышении квалификации) или в активных мерах содействия занятости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жилье, жилой кооператив, индивидуальный жилой дом или иное - указать):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587"/>
        <w:gridCol w:w="573"/>
        <w:gridCol w:w="734"/>
        <w:gridCol w:w="1307"/>
        <w:gridCol w:w="5279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том числе заявителя), имеющих доход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иного жилья, кроме занимаемого в настоящее время, (заявленные доходы от его эксплуатации)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ранее полученной помощи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заявителя (или одного из членов семьи),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 от _________ 20__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представленных документов и результатов обследования материального положения заявителя (семьи) выносит заключение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количестве 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 ____________ 20__ г. ________________________________________ Ф.И.О.,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подпись работника, акима поселка, села, сельского округа или уполномоченного органа, 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социального контракта</w:t>
      </w:r>
      <w:r>
        <w:br/>
      </w:r>
      <w:r>
        <w:rPr>
          <w:rFonts w:ascii="Times New Roman"/>
          <w:b/>
          <w:i w:val="false"/>
          <w:color w:val="000000"/>
        </w:rPr>
        <w:t>активизации семьи по назначению ОДП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1655"/>
        <w:gridCol w:w="3567"/>
        <w:gridCol w:w="1018"/>
        <w:gridCol w:w="1018"/>
        <w:gridCol w:w="1655"/>
        <w:gridCol w:w="1019"/>
      </w:tblGrid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