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a899" w14:textId="9afa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22 декабря 2015 года № 50/1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29 ноября 2016 года № 7/1. Зарегистрировано Департаментом юстиции Южно-Казахстанской области 5 декабря 2016 года № 3897.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за № 7/67-VІ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декабря 2015 года № 50/1 "О районном бюджете на 2016-2018 годы" (зарегистрированого в Реестре государственной регистрации нормативных правовых актов за № 3506, опубликовано 16 января 2016 года в газете "Ордабасы оттары")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"1.Утвердить районный бюджет Ордабасинского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13 497 917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1 160 010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17 055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46 120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12 337 907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13 599 585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35 319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- 136 987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136 987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63 630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28 311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101 668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69,6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100,0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иностранных граждан, облагаемых у источника выплаты 50,0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 50,0 процентов в районный бюджет.".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13 497 917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1 096 835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386 861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санкций,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вызискания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12 337 907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13 599 585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9 127 890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7 198 189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481 052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занятности-2020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техника-экономических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1            2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акций,находящиеся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11 893 478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12 660 716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7 188 467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6 602 707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культорно-досуговой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2 842 459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683"/>
        <w:gridCol w:w="1660"/>
        <w:gridCol w:w="1660"/>
        <w:gridCol w:w="7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1   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202"/>
        <w:gridCol w:w="492"/>
        <w:gridCol w:w="492"/>
        <w:gridCol w:w="1799"/>
        <w:gridCol w:w="1000"/>
        <w:gridCol w:w="782"/>
        <w:gridCol w:w="782"/>
        <w:gridCol w:w="782"/>
        <w:gridCol w:w="782"/>
        <w:gridCol w:w="782"/>
        <w:gridCol w:w="782"/>
        <w:gridCol w:w="927"/>
        <w:gridCol w:w="783"/>
        <w:gridCol w:w="783"/>
        <w:gridCol w:w="7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