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8163" w14:textId="2918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выездной торговли на территории Ордабасынского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9 декабря 2016 года № 431. Зарегистрировано Департаментом юстиции Южно-Казахстанской области 28 декабря 2016 года № 3937. Утратило силу постановлением акимата Ордабасынского района Южно-Казахстанской области от 23 мая 2017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определении специально отведенных мест для выездной торговли на территории Ордабасынского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23.05.2017 № 193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Ордабасынского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Б.Омарбекова.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431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Ордабасынского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10271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Караспан, перекресток улиц Сарсенбекова и Бимырза населенного пункта Караспан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Буржар, перекресток улиц Толеби и С.Муханова населенного пункта Уялыжар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Женис, вдоль улицы С.Кожанова населенного пункта Женис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Бугунь, вдоль улицы Б.Кенжабаева между зданиями пекарни "Жетібай А" и крестьянского хозяйства "Қарабала" населенного пункта Бугунь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Бадам, перекресток улиц Б.Момышулы и Т.Жананов населенного пункта Бадам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Торткуль, вдоль трассы Западная Европа - Западный Китай населенного пункта Торткуль и вдоль трассы Западная Европа - Западный Китай населенного пункта Спатаев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Шубар, вдоль улицы Райымбек батыр населенного пункта Шубар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Каракум, перекресток улиц Кажымукан и М.Маметова населенного пункта Каракум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Шубарсу, перекресток улиц Д.Конаев и Казыбек би населенного пункта Шубарсу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Кажымукан, вдоль улицы Кажымукан между домами 170 и 174 населенного пункта Кажымукан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