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c2a4" w14:textId="2d1c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30 декабря 2016 года № 445. Зарегистрировано Департаментом юстиции Южно-Казахстанской области 12 января 2017 года № 3956. Утратило силу постановлением акимата Ордабасынского района Южно-Казахстанской области от 23 мая 2017 года № 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Южно-Казахстанской области от 23.05.2017 № 193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квотирования рабочих мест для инвалидов утвержденных приказом Министра здравоохранения и социального развития Республики Казахстан от 13 июня 2016 года № 498 зарегистрированного в Реестре государственной регистрации нормативных правовых актов за № 14010, акимат Ордабасынского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организациям со списочной численностью работников: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 пятидесяти до ста человек - в размере двух процентов списочной численности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 ста до двухсот пятидесяти человек - в размере трех процентов списочной численности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свыше двухсот пятидесяти человека - в размере четырех процентов списочной численности работников, без учета рабочих мест на тяжелых работах, работах с вредными, опасными условиями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Ордабасынского района"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официальное опубликование настоящего постановления в периодическом печатном издании, распространяемом на территории Ордабасынского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Ордабасынского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А.Садирмека.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