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6399" w14:textId="7676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2015 года № 42/238-V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марта 2016 года № 2/9-VI. Зарегистрировано Департаментом юстиции Южно-Казахстанской области 1 апреля 2016 года № 3678.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2015 года № 42/238-V "О районном бюджете на 2016-2018 годы" (зарегистрировано в Реестре государственной регистрации нормативных правовых актов за № 3488, опубликовано 14 января 2016 года в газете "Отырар алқабы")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Отрарского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10 929 409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874 456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7 092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10 039 244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10 959 330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27 194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31 815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(профицит) бюджета – -57 115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- 57 115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31 815;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4 621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29 921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10 039 244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Текущии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2 066 304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3 913 870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Ысырап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4 034 077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562"/>
        <w:gridCol w:w="1366"/>
        <w:gridCol w:w="1366"/>
        <w:gridCol w:w="5266"/>
        <w:gridCol w:w="2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"Караконур"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"Талапты"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269 816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2/9-VІ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 год по сельским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000"/>
        <w:gridCol w:w="7781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Караконыр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Коксарай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Балтакол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Талапты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Шаульдер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Тимур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Маякум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Отырар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