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b0acf" w14:textId="8db0a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Отрарского районного маслихата от 22 декабря 2015 года № 42/238-V "О районном бюджете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Отрарского районного маслихата Южно-Казахстанской области от 31 октября 2016 года № 5/33-VI. Зарегистрировано Департаментом юстиции Южно-Казахстанской области 3 ноября 2016 года № 3873. Срок действия решения - до 1 января 2017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Отрарский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Отрарского районного маслихата от 22 декабря 2015 года № 42/238-V "О районном бюджете на 2016-2018 годы" (зарегистрировано в Реестре государственной регистрации нормативных правовых актов за № 3488, опубликовано 14 января 2016 года в газете "Отырар алқабы")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"1. Утвердить районный бюджет Отрарского района на 2016-2018 годы согласно приложениям 1, 2 и 3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– 11 718 967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налоговым поступлениям – 1 066 123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неналоговым поступлениям – 6 848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от продажи основного капитала – 3 149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трансфертов – 10 642 847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– 11 748 888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27 194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31 815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4 621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0,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финансовых активов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– -57 115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- 57 115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поступление займов – 31 815;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займов – 4 621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используемые остатки бюджетных средств – 29 921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Отрарского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А.Куртаев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Отрарского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М.Манапов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31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 № 5/33 –VІ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 № 42/238-V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844"/>
        <w:gridCol w:w="493"/>
        <w:gridCol w:w="7154"/>
        <w:gridCol w:w="331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11 718 967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1 066 123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364 254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364 254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278 362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278 362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397 792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354 355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36 230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2 776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19 332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6 834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10 445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6 383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6 383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6 848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республиканских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сервитут по земельным участкам, находящихся в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4 361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4 361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3 149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3 149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3 149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10 642 847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10 642 847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0"/>
        <w:gridCol w:w="760"/>
        <w:gridCol w:w="1078"/>
        <w:gridCol w:w="1078"/>
        <w:gridCol w:w="5639"/>
        <w:gridCol w:w="29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11 748 888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482 296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5 558 192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971 979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749 599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657 093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4 349 821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4 349 821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4 238 136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1 185 858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856 337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534 806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3 009 892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3 009 892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3 009 892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3 009 892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земельных отношений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трансфертов общего характера в случаях, предусмотренных бюджетным законодательством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-57 115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31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 № 5/33 –VІ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 № 42/238-V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каждого сельского округа</w:t>
      </w:r>
      <w:r>
        <w:br/>
      </w:r>
      <w:r>
        <w:rPr>
          <w:rFonts w:ascii="Times New Roman"/>
          <w:b/>
          <w:i w:val="false"/>
          <w:color w:val="000000"/>
        </w:rPr>
        <w:t>районного бюджета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8"/>
        <w:gridCol w:w="536"/>
        <w:gridCol w:w="1302"/>
        <w:gridCol w:w="1302"/>
        <w:gridCol w:w="5019"/>
        <w:gridCol w:w="32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1 040 228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Свод сельских округов по Отрарскому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1 040 228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290 629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290 629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290 629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268 493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18 486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749 599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749 599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749 599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92 506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657 093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Сельский округ "Караконур" Отрарского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65 919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22 824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22 824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22 824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19 968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2 536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43 095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43 095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43 095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42 615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"Аккум" Отрарского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43 592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17 615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17 615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17 615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16 155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1 190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25 977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25 977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25 977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2 363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23 614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"Коксарай" Отрарского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83 405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26 406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26 406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26 406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24 296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56 999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56 999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56 999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53 569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"Балтакуль" Отрарского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44 725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20 850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20 850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20 850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20 420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23 875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23 875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23 875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22 595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Сельский округ "Талапты" Отрарского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92 233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26 263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26 263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26 263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24 898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65 970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65 970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65 970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7 771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58 199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"Шилик" Отрарского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47 881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20 561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20 561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20 561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20 128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27 320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27 320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27 320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2 147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25 173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"Шаульдер" Отрарского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289 205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25 395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257 198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257 198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257 198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52 109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205 089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"Тимур" Отрарского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70 572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22 132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22 132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22 132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21 142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48 440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48 440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48 440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4 399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44 041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"Маякум" Отрарского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52 135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21 712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21 712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21 712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21 562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30 423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30 423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30 423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29 743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"Отрар" Отрарского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72 029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24 087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24 087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24 087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21 102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47 942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47 942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47 942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7 476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40 466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"Актюбе" Отрарского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41 444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18 172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18 172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18 172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16 857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23 272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23 272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23 272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1 965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21 307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"Когам" Отрарского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71 168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20 973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20 973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20 973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20 188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50 195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50 195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50 195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6 791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43 404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"Каргалы" Отрарского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65 920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17 027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17 027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17 027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16 382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48 893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48 893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48 893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47 278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