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5b48" w14:textId="0e75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22 декабря 2016 года № 8/40-VI. Зарегистрировано Департаментом юстиции Южно-Казахстанской области 28 декабря 2016 года № 3936.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3919,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Отрарского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9 621 206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969 172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8 634 594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9 796 824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-203 610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- 203 610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34 035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6 043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175 618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21/99-VI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индивидуальному подоходному налогу с доходов иностранных граждан, не облагаемых у источника выплаты, и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2017 год в сумме 7 580 182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2017 год в сумме 16 918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по аппаратам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распределение трансфертов органам местного самоуправления между сельскими округами Отрарского района на 2017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21/99-VI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6779"/>
        <w:gridCol w:w="3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9 621 206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969 172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362 706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362 706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291 528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291 528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287 215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234 262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43 345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21 852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13 145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8 634 594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8 634 594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8 634 594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4 643 058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-203 610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11 092 067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861 360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340 900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340 900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298 270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298 270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191 534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141 066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41 922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3 239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23 348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10 596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8 119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8 119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10 211 992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10 211 992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11 092 067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10 938 472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896 409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348 670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348 670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309 281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309 281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205 447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150 941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45 280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3 498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25 191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14 027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7 820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7 820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11 422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8 798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8 798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8 687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8 687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10 021 954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10 938 472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Отрарского районного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21/99-VI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4810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1 164 303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1 164 303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289 904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289 904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289 904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281 599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874 399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874 399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874 399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33 485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840 914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"Караконур"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47 603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17 079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"Коксарай"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100 209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25 681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"Балтакуль"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53 558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"Талапты"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25 578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25 578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25 578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"Шилик"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20 674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33 754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33 754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33 754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"Шаульдер"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321 297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293 252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293 252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293 252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282 248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"Тимур"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67 626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23 657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23 657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23 657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"Маякум"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58 987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22 276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22 276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22 276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"Отрар"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83 571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50 389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"Когам"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81 217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21 718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21 718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21 718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21 453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59 499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59 499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59 499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5 846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53 653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"Каргалы"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17 093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Отрарского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2485"/>
        <w:gridCol w:w="6797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Караконыр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Аккум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Коксарай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Балтакол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Талапты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Шилик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Шаульдер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Тимур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Маякум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Отырар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Актобе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Когам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Каргалы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