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3ae4" w14:textId="14a3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Сайрамского района от 14 января 2015 года № 55 "О переименовании государственных учреждений аппаратов акимов сельских округов Сайрамского района и утверждении их положений"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27 января 2016 года № 78. Зарегистрировано Департаментом юстиции Южно-Казахстанской области 18 февраля 2016 года № 3595. Утратило силу постановлением акимата Сайрамского района Южно-Казахстанской области от 28 апреля 2016 года № 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Южно-Казахстанской области от 28.04.2016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2015 года "О внесении изменений и дополнений в некоторые законодательные акты Республики Казахстан по вопросам развития местного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14 января 2015 года № 55 "О переименовании государственных учреждений аппаратов акимов сельских округов Сайрамского района и утверждении их положений" (зарегистрировано в Реестре государственной регистрации нормативных правовых актов за № 2999, опубликовано 3 марта, 13 марта, 20 марта, 27 марта, 3 апреля 2015 года в газете "Пульс Сайрама")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Аксукентского сельского округа Сайрамского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64)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Акбулакского сельского округа Сайрамского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64)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Арысского сельского округа Сайрамского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64)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Жибек-жолынского сельского округа Сайрамского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64)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Кайнарбулакского сельского округа Сайрамского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64)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Карасуского сельского округа Сайрамского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64)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Карабулакского сельского округа Сайрамского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64)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Карамуртского сельского округа Сайрамского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64)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Кутарысского сельского округа Сайрамского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64)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и о государственном учреждении "Аппарат акима Колкентского сельского округа Сайрамского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64)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Манкентского сельского округа Сайрамского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64)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Сайрамского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официальное опубликование настоящего постановления в периодических печатных изданиях, распространяемых на территории Сайрамского района и информационно–правовой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 – ресурсе акимата Сайрамского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Тугынбекова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