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52a4" w14:textId="be45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28 июля 2016 года № 302. Зарегистрировано Департаментом юстиции Южно-Казахстанской области 9 августа 2016 года № 3825. Утратило силу постановлением акимата Сайрамского района Южно-Казахстанской области от 29 июня 2017 года № 265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29.06.2017 № 265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 перечень 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Сайрамского района"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Сайрамского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Интернет-ресурсы акимата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Шарипбекова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от "28" июль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3035"/>
        <w:gridCol w:w="4754"/>
        <w:gridCol w:w="2059"/>
        <w:gridCol w:w="1486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 "Аксу-гор.свалка"-Акбай-Жанатурмыс-Бескепе-Ынтымак КХ-36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"Коксайек-Аксу"-Акбастау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KXSR-3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КХ-3 "Кожакорган-Нуржанкорган-ГРС"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KXSR-4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"Коксайек-Шаян"-КХ-38 с. Аксу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KXSR-5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"Кожакорган-Ханкорган-Көлкент" КХ-63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KXSR-6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 "Шымкент-Туйетас"-Оймауыт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KXSR-7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 "Касымбекдатка-Тоган-Сарыарык"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KXSR-8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 "Ақсуабад-Карабулак" КХ-3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KXSR-9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"Карабулак-Ақсуабад" KXSR-9 район значение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 "Аксуабад-Шапырашты-Береке-Ынтымак" КХ-36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KXSR-11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"Коксайек-Шаян"-Аккала-Саркырама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KXSR-12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КХ-3 "Коксайек-Шаян"-КХ-40 с. Манкент-Сайрамский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KXSR-13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КХ-40 "Манкент-Жалал ата" КХ-97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KXSR-14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КХ-40 "Манкент -Калдаман" КХ-97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KXSR-15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 "Аксу-Комешбулак"-Курлык- РД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KXSR-16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 "Аксу-гор свалка"-район болница-ЖД Вокзал-КХ-36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Сайрамского района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