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9a15" w14:textId="eb59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22 декабря 2016 года № 10-62/VI. Зарегистрировано Департаментом юстиции Южно-Казахстанской области 29 декабря 2016 года № 3945.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за № 8/74-VI "Об областном бюджете на 2017-2019 годы", зарегистрированного в Реестре государственной регистрации нормативных правовых актов за № 3919,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Сайрамского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2017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26 349 943 тысяч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3 043 416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136 699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23 148 859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26 566 433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- 14 463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- 202 027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202 027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216 490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Южно-Казахстанской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21-142/VI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50,0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 100,0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облагаемых у источника выплаты 50,0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50,0 процентов в районный бюджет.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2017 год объем бюджетных субвенций передаваемых из областного бюджета в бюджет района в сумме 17 128 606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2017 год в сумме 61 000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каждого сельского округа районного бюджета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на 2017 год распределение трансфертов передаваемые органам местного самоуправления по сельским округам,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Таджибаев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Сайрамского районного маслихата Южно-Казахстанской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21-142/VI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26566433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Сайрамского районного маслихата Южно-Казахстанской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21-142/VI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25524817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Сайрамского районного маслихата Южно-Казахстанской области от 26.09.2017 </w:t>
      </w:r>
      <w:r>
        <w:rPr>
          <w:rFonts w:ascii="Times New Roman"/>
          <w:b w:val="false"/>
          <w:i w:val="false"/>
          <w:color w:val="ff0000"/>
          <w:sz w:val="28"/>
        </w:rPr>
        <w:t>№ 19-125/VI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год,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6"/>
        <w:gridCol w:w="2396"/>
        <w:gridCol w:w="4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Жибек-Жолынского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Кайнарбулакского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Карамуртского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Карасуйского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Кутарысского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Колкентского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Кайнарбулакского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Карамуртского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Колкентского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Жибек-Жолынского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Кайнарбулакского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Карамуртского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Колкентского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Жибек-Жолынского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Кайнарбулакского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Карамуртского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Кутарысского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Колкентского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Манкентского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передаваемые органам местного самоуправления по сельским округам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9"/>
        <w:gridCol w:w="6811"/>
      </w:tblGrid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Арысского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Жибек-Жолынского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Кайнарбулакского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Карамуртского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Карасуйского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Кутарысского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Колкентского сельского округа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Манкентского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