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638b" w14:textId="e5f6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Сарыагашского районного маслихата от 15 декабря 2015 года № 47-410-V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22 января 2016 года № 48-435-V. Зарегистрировано Департаментом юстиции Южно-Казахстанской области 22 января 2016 года № 3545.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№ 46/382-V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3530,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15 декабря 2015 года № 47-410-V "О районном бюджете на 2016-2018 годы" (зарегистрировано в Реестре государственной регистрации нормативных правовых актов за № 3490, опубликовано 15 января 2016 года в газете "Сарыағаш") следующие изменения и дополнение;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Сарыагашского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30 236 933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3 162 620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49 177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27 005 136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30 236 933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143 176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159 075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-143 176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143 176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159 075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15 899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Дополнить указанное решение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48-435-V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30 236 933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48-435-V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 № 47-410-V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 и сельского округа на 2016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0"/>
        <w:gridCol w:w="1471"/>
        <w:gridCol w:w="4079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48-435-V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48-435-V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2542"/>
        <w:gridCol w:w="7887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