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1829" w14:textId="4fa1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5 марта 2016 года № 116. Зарегистрировано Департаментом юстиции Южно-Казахстанской области 4 апреля 2016 года № 3688. Утратило силу постановлением акимата Сарыагашского района Южно-Казахстанской области от 16 марта 2017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16.03.2017 № 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акима Сарыагашского района" в порядке, установленном законодательными актами Республики Казахстан,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Сарыагашского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Сарыагашского района Алсеитова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2016 года № 116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районного бюджета и акимов города, поселка, села и сельских округов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 создается Комиссия по оценке согласно определенным правилам и срокам проведения оценки деятельности государственных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51.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