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2119" w14:textId="dc62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по каждому виду субсидируемых приоритетных сельскохозяйственных культур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25 ноября 2016 года № 531. Зарегистрировано Департаментом юстиции Южно-Казахстанской области 29 ноября 2016 года № 3887.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(зарегистрирован в Реестре государственной регистрации нормативных правовых актов под № 11094),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по каждому виду субсидируемых приоритетных сельскохозяйственных культур в 2016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заместителья акима Сарыагашского района Ж.Агибаева.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 возникшие с 10 октября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531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по каждому виду субсидируемых приоритетных сельскохозяйственных культур в 2016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314"/>
        <w:gridCol w:w="7426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сельско-хозяйственных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приема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Зерновая 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октября по 25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 (сафлор, подсолнечник)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октября по 25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октября по 25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открытого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октября по 25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открытого грунта возделываемый с приминением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октября по 25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культуры первого года 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октября по 25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теплицах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октября по 20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защищенного грунта в фермерских теплицах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октября по 20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