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e912" w14:textId="131e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15 декабря 2015 года № 47-410-V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29 ноября 2016 года № 7-70-VI. Зарегистрировано Департаментом юстиции Южно-Казахстанской области 29 ноября 2016 года № 3889.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15 декабря 2015 года № 47-410-V "О районном бюджете на 2016-2018 годы" (зарегистрировано в Реестре государственной регистрации нормативных правовых актов за № 3490, опубликовано 15 января 2016 года в газете "Сарыағаш") следующие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Сарыагашского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35 724 173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2 901 536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75 642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50 128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32 696 867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36 959 180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141 837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157 736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-1 376 844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1 376 844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157 736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15 899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1 235 007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Сарыагашского районного 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Сарыагашского районного 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09"/>
        <w:gridCol w:w="748"/>
        <w:gridCol w:w="389"/>
        <w:gridCol w:w="1040"/>
        <w:gridCol w:w="45"/>
        <w:gridCol w:w="1086"/>
        <w:gridCol w:w="4717"/>
        <w:gridCol w:w="30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Сарыагашского районного 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Сарыагашского районного 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548"/>
        <w:gridCol w:w="1330"/>
        <w:gridCol w:w="1330"/>
        <w:gridCol w:w="4863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Сарыагашского районного 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668"/>
        <w:gridCol w:w="3965"/>
        <w:gridCol w:w="804"/>
        <w:gridCol w:w="1669"/>
        <w:gridCol w:w="2818"/>
      </w:tblGrid>
      <w:tr>
        <w:trPr/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