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782d" w14:textId="43f7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2015 года № 305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19 января 2016 года № 318. Зарегистрировано Департаментом юстиции Южно-Казахстанской области 20 января 2016 года № 3533.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за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2015 года № 305 "О районном бюджете на 2016-2018 годы" (зарегистрировано в Реестре государственной регистрации нормативных правовых актов за № 3492, опубликовано 16 января 2016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Созакского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- 10 068 230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- 7 202 564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- 15 156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- 6 070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- 2 844 440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- 10 068 230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- 24 891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- 6 924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24 891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-24 891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- 6 924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1107"/>
        <w:gridCol w:w="5787"/>
        <w:gridCol w:w="27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1107"/>
        <w:gridCol w:w="5787"/>
        <w:gridCol w:w="27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