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9bd5" w14:textId="aa99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Созакского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31 марта 2016 года № 11. Зарегистрировано Департаментом юстиции Южно-Казахстанской области 3 мая 2016 года № 3733. Утратило силу решением Созакского районного маслихата Южно-Казахстанской области от 17 марта 2017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17.03.2017 № 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Созакского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государственных служащих корпуса "Б" аппарата Созакского районного маслихата 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Созакского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Созакского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корпуса "Б"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4"/>
        <w:gridCol w:w="6696"/>
      </w:tblGrid>
      <w:tr>
        <w:trPr>
          <w:trHeight w:val="30" w:hRule="atLeast"/>
        </w:trPr>
        <w:tc>
          <w:tcPr>
            <w:tcW w:w="5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4"/>
        <w:gridCol w:w="6696"/>
      </w:tblGrid>
      <w:tr>
        <w:trPr>
          <w:trHeight w:val="30" w:hRule="atLeast"/>
        </w:trPr>
        <w:tc>
          <w:tcPr>
            <w:tcW w:w="5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4"/>
        <w:gridCol w:w="6696"/>
      </w:tblGrid>
      <w:tr>
        <w:trPr>
          <w:trHeight w:val="30" w:hRule="atLeast"/>
        </w:trPr>
        <w:tc>
          <w:tcPr>
            <w:tcW w:w="5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квартальная 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4895"/>
        <w:gridCol w:w="1776"/>
        <w:gridCol w:w="2552"/>
        <w:gridCol w:w="840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