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cae2" w14:textId="982c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выездной торговли на территории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9 сентября 2016 года № 324. Зарегистрировано Департаментом юстиции Южно-Казахстанской области 4 октября 2016 года № 3858. Утратило силу постановлением акимата Созакского района Южно-Казахстанской области от 28 июля 2017 года № 180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28.07.2017 № 180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Алмаганбета Бекзата Тайовича.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2016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Созакского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1767"/>
        <w:gridCol w:w="7790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пересечении улиц С.Кожанова и Жамбыла, восточная сторона здания территориальной инспекции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Таукент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"Центральная", площадь против многоэтажного жилого дома № 1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Кыземшек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сторона многоэтажного жилого дома № 23, площадь напротив мечети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Созак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Уткелбаева, перед центральной площадью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Усенбая, площадь с северной стороны школы "Каракур"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Шага, перед автобусной остановкой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Ран, перед автобусной остановкой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площадью "Тагзым"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Жиенбет батыра и Казахстан, перед мечетью Шынкожа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Ж.Мыктыбайулы, возле старого универмага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Акколтык, улица К.Аркабаева, перед магазином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Бабата, на улице у входа перед автобусной остановкой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Козмолдак, конец улицы К.Токмухаммедова, нижняя сторона полицейского пункта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возле магазина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старой аптеки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перед бывшим зданием акимата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