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cb56" w14:textId="e1fc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по каждому виду субсидируемых приоритетных сельскохозяйственных культур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6 декабря 2016 года № 408. Зарегистрировано Департаментом юстиции Южно-Казахстанской области 7 декабря 2016 года № 3901.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сельско-хозяйственных культур в защищенном грунте,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(зарегистрирован в Реестре государственной регистрации нормативных правовых актов под № 11094),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предоставления заявки на получение субсидий на повышение уражайности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по каждому виду субсидируемых приоритетных сельскохозяйственных культур в 2016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 настоящего постановления возложить на заместителья акима Созакского района Б.Алмаганбета.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 возникшие с 24 октября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2016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получение субсидий на повышение уражайности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субсидирование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по каждому виду субсидируемых приоритетных сельскохозяйственных культур в 2016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4106"/>
        <w:gridCol w:w="7066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сельско-хозяйственных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приема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Зерновая 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25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 (сафлор, подсолнечник)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25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 за 1 тонну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25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25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открытого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25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открытого грунта возделываемый с приминением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25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первого года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25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теплицах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25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фермерских теплицах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25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