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2d7e" w14:textId="3042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2015 года № 305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7 декабря 2016 года № 40. Зарегистрировано Департаментом юстиции Южно-Казахстанской области 8 декабря 2016 года № 3910.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 внесении изменений в решение Созакского районного маслихата от 23 декабря 2015 года № 305 "О районном бюджете на 2016-2018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за № 7/67-VІ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2015 года № 305 "О районном бюджете на 2016-2018 годы" (зарегистрировано в Реестре государственной регистрации нормативных правовых актов за № 3492, опубликовано 16 января 2016 года в газете "Созақ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Созакского района на 2016-2018 годы согласно приложению 1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10 457 935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- 7 347 399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29 052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-6 982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3 074 502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11 890 659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- 23 523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-8 292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-1 456 247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1 456 247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-6 924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1 431 356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Г.Әлімбеков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Cекретарь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97"/>
        <w:gridCol w:w="8"/>
        <w:gridCol w:w="984"/>
        <w:gridCol w:w="298"/>
        <w:gridCol w:w="197"/>
        <w:gridCol w:w="462"/>
        <w:gridCol w:w="938"/>
        <w:gridCol w:w="15"/>
        <w:gridCol w:w="32"/>
        <w:gridCol w:w="4"/>
        <w:gridCol w:w="4"/>
        <w:gridCol w:w="5204"/>
        <w:gridCol w:w="2756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-1 456 247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