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3333" w14:textId="c263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23 декабря 2016 года № 45. Зарегистрировано Департаментом юстиции Южно-Казахстанской области 28 декабря 2016 года № 3940.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8/74-ІV "Об областном бюджете на 2017-2019 годы", зарегистрированного в Реестре государственной регистрации нормативных правовых актов за № 3919,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Созакского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12 247 094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6 453 130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5 742 418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12 407 317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- 23 652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–183 875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-183 875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158 911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Созакского районного маслихата Южно-Казахстанской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2017 год в сумме 6 000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горада и сельских округов финансируемого из местного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распредление трансфертов органом местного самоуаправления между городом и сельских округов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Әлімбекова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Созакского районного маслихата Южно-Казахстанской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29"/>
        <w:gridCol w:w="6867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12 247 094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3 322 184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3 193 462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2"/>
        <w:gridCol w:w="1130"/>
        <w:gridCol w:w="1130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12 407 317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8 080 720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1 538 848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6 119 252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6 057 175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5 951 253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11 882 265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1 755 209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532"/>
        <w:gridCol w:w="1082"/>
        <w:gridCol w:w="4"/>
        <w:gridCol w:w="5190"/>
        <w:gridCol w:w="28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8 020 096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1 342 911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6 351 985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12 181 135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5 730 323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6 425 612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6 425 612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2"/>
        <w:gridCol w:w="1135"/>
        <w:gridCol w:w="1135"/>
        <w:gridCol w:w="5426"/>
        <w:gridCol w:w="29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6 585 779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601"/>
        <w:gridCol w:w="3376"/>
        <w:gridCol w:w="1601"/>
        <w:gridCol w:w="4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поселкового , аульного (сельского) округов районного бюджета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Созакского районного маслихата Южно-Казахстанской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1484"/>
        <w:gridCol w:w="1093"/>
        <w:gridCol w:w="5269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956"/>
        <w:gridCol w:w="1120"/>
        <w:gridCol w:w="956"/>
        <w:gridCol w:w="1121"/>
        <w:gridCol w:w="956"/>
        <w:gridCol w:w="957"/>
        <w:gridCol w:w="957"/>
        <w:gridCol w:w="957"/>
        <w:gridCol w:w="957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и поселковые акиматы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тобе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Карагур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обьемов сумм трансфертов органам местного самоуправления в разрезе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Шолаккорган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Жартытобе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Кумкент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Сызган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Созак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Карагур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Каратау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Жуантобе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Тасты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Шу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Таукент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Кыземшек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