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579d" w14:textId="f145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Толебийского района от 11 июня 2015 года № 266 "Об утверждении Регламента акимата Толебийского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2 февраля 2016 года № 32. Зарегистрировано Департаментом юстиции Южно-Казахстанской области 3 марта 2016 года № 3614. Утратило силу постановлением акимата Толебийского района Южно-Казахстанской области от 2 июня 2016 года № 198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02.06.2016 № 198.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11 июня 2015 года № 266 "Об утверждении Регламента акимата Толебийского района" (зарегистрировано в Реестре государственной регистрации нормативных правовых актов за номером № 3243, опубликовано 15 августа 2015 года в газете "Ленгер жаршысы")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района, утвержденного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разделом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"4-1. Проведение правового мониторинга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33-1. Правовой мониторинг проводится аппаратом, районными исполнительными органами, акимами городов, сельского округа в отношении нормативных правовых актов, принятых ими и (или) разработчиками которых они являлись, а также актов, относящихся к их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33-2. Правовой мониторинг нормативных правовых актов проводится на постоянной основе, по сбору, оценке, анализу информации о состоянии законодательства Республики Казахстан, а также по прогнозу динамики его развития и практики применения в целях выявления противоречащих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законодательству Республики Казахстан устаревших и коррупциогенных норм права, оценки эффективности их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33-3. При выявлении исполнительным органом несоответствующих, противоречащих или устаревших норм в нормативных правовых актах, разработчиками которых он являлся, он направляет соответствующие предложения в аппарат.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33-4. При принятии новых нормативных правовых актов вышестоящего уровня исполнительными органами совместно с соответствующими отделами аппарата в течение трех рабочих дней анализируются подзаконные акты, связанные с предметом регулирования новых нормативных правовых актов вышестоящего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33-5.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исполнительными органами совместно с соответствующими отделами аппарата принимаются меры по внесению изменений и (или) дополнений, либо признанию их утратившими силу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33-6. Информация о принятых мерах по принятию нормативных правовых актов, предусматривающих внесение изменений и (или) дополнений в подзаконные акты, нормы которых противоречат новым нормативным правовым актам вышестоящего уровня, или признание их утратившими силу, в недельный срок после принятия этих актов предоставляется в органы юстиции юридическим отделом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33-7. Приказом руководителя аппарата акима района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актов, в отношении которых будет проведен правовой мониторинг (без учета актов о внесении изменений и/или дополнений), включенных в Регистр нормативных правовых актов, соответствующими исполнительными органами совместно с соответствующим отделом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33-8. Исполнительные органы обеспечивают ведение Регистра нормативных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правового мониторинга нормативных правовых актов,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33-9. До первого числа последнего месяца полугодия (до 1 июня и 1 декабря) исполнительные органы представляют в юридический отдел аппарата информацию о проводимом мониторинге и, в случае необходимости, вносят предложения по совершенствованию норм действующего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33-10. Юридический отдел аппарата анализирует полученную информацию и предложения и совместно с исполнительными органами принимает меры, установленном законодательством Республики Казахстан, в течение тридцати календарных дней с момента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33-11. Для обеспечения полноты проведения правового мониторинга нормативных правовых актов, юридический отдел аппарата ежеквартально представляет в органы юстиции перечни принятых постановлений акимата и решений акима за прошедший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33-12. По итогам проведенной работы юридический отдел аппарата отдельно по формам нормативных правовых 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два раза в год до 30 числа последнего месяца полугодия направляют в территориальные органы юстиции аналитические справки с приложением перечня нормативных правовых актов, в отношении которых проводится мониторинг, согласно регистру в хронологическом порядке их принятия, а также информацию об использовании материалов,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 копию графика для представления в органы юстиции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Толебийского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официальное опубликование настоящего постановления в периодическом печатном изданий, распространяемое на территории Толебийского района и информационно – 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размещение настоящего постановления на интернет – ресурсе акимата Толебийского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С.Бекмурзаеву.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М.Пернебеков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