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88b5a" w14:textId="ef88b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исполнительных органов финансируемых из районного бюджета и административных государственных служащих аппарата акима Толебийского района корпуса "Б"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Толебийского района Южно-Казахстанской области от 4 апреля 2016 года № 121. Зарегистрировано Департаментом юстиции Южно-Казахстанской области 4 мая 2016 года № 3738. Утратило силу постановлением акимата Толебийского района Южно-Казахстанской области от 10 апреля 2017 года № 103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Толебийского района Южно-Казахстанской области от 10.04.2017 № 103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служащих", зарегистрированного в Реестре государственной регистрации нормативных правовых актов за № 12705, акимат Толебийского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исполнительных органов финансируемых из районного бюджета и административных государственных служащих аппарата акима Толебийского района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Государственному учреждению "Аппарат акима Толебийского района" в порядке, установленном законодательными актами Республики Казахстан,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направление настоящего постановления на официальное опубликование в периодических печатных изданиях, распространяемых на территории Толебийского района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интернет-ресурсе акимата Толебийского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Толебийского района Бекмурзаева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Временно исполняющий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М.Пернебеков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Толебийского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"04" апрелья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исполнительных органов, финансируемых из районного бюджета и административных государственных служащих аппарата акима Толебийского района корпуса "Б"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исполнительных органов, финансируемых из районного бюджета и административных государственных служащих аппарата акима Толебийского района корпуса "Б"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исполнительных органов, финансируемых из районного бюджета и административных государственных служащих аппарата акима Толебийского района корпуса "Б"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Служащие корпуса "Б", находящиеся в социальных отпусках, проходят оценку после выхода на работу в сроки, указанные в настоящем пункте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руководителей исполнительных органов, финансируемых из районного бюджета и акимов города и сельских округов оценка проводится акимом района либо по его уполномочию одним из его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Для проведения оценки деятельности служащих корпуса "Б" создается Комиссия по оценке согласно определенным правилам и срокам проведения оценки деятельности государственных служащих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№ 152, рабочим органом которой является служба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</w:p>
    <w:bookmarkEnd w:id="3"/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</w:p>
    <w:bookmarkEnd w:id="5"/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Служба управления персоналом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7"/>
    <w:bookmarkStart w:name="z2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 Единой системе электронного документооборота и 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Источниками информации о фактах нарушения трудовой дисциплины служат документально подтвержденные сведения от службы управления персоналом,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"–2"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службой управления персоналом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 службы управления персоналом и непосредственный руководитель служащего корпуса "Б" в произвольной форме составляет акт об отказе от ознакомления.</w:t>
      </w:r>
    </w:p>
    <w:bookmarkEnd w:id="9"/>
    <w:bookmarkStart w:name="z3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10"/>
    <w:bookmarkStart w:name="z3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 службы управления персоналом и непосредственный руководитель служащего корпуса "Б" в произвольной форме составляет акт об отказе от ознакомления.</w:t>
      </w:r>
    </w:p>
    <w:bookmarkEnd w:id="11"/>
    <w:bookmarkStart w:name="z4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12"/>
    <w:bookmarkStart w:name="z4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подпунктах 2) и 3)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Служба управления персоналом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</w:p>
    <w:bookmarkEnd w:id="13"/>
    <w:bookmarkStart w:name="z4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14"/>
    <w:bookmarkStart w:name="z4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790700" cy="50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191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80 баллов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80 до 105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106 до 130 (включительно)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1275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275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445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годовая оценка;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445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средняя оценка за отчетные кварталы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 этом полученное средне 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"неудовлетворительно" (менее 80 баллов) присваиваются 2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"удовлетворительно" (от 80 до 105 баллов) – 3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"эффективно" (от 106 до 130 (включительно) баллов) – 4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858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3 баллов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3 до 4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4 до 5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16"/>
    <w:bookmarkStart w:name="z5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39. Служба управления персоналом обеспечивает проведение заседания Комиссии по оценке по рассмотрению результатов оценки в соответствии с графиком, согласованным с председателем Комиссии по оценке.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предоставляет на заседание Комиссии по оценке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по оценке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по оценке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по оценке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 допущении ошибки службой управления персоналом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Служба управления персоналом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Ознакомление служащего корпуса "Б" с результатами оценки осуществляется в письменной или электронной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от ознакомления не может служить препятствием для внесения результатов оценки в его послужной список. В этом случае сотрудником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по оценке хранятся в службе управления персоналом.</w:t>
      </w:r>
    </w:p>
    <w:bookmarkEnd w:id="17"/>
    <w:bookmarkStart w:name="z5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18"/>
    <w:bookmarkStart w:name="z5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43. Обжалование решения Комиссии по оценке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</w:p>
    <w:bookmarkEnd w:id="19"/>
    <w:bookmarkStart w:name="z6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20"/>
    <w:bookmarkStart w:name="z6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 корпуса "Б" направляется на курсы повышения квалификации в течение трех месяцев после утверждения Комиссией по оценке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Толебийского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__________________________________год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мероприятий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мероприятия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13"/>
        <w:gridCol w:w="6587"/>
      </w:tblGrid>
      <w:tr>
        <w:trPr>
          <w:trHeight w:val="30" w:hRule="atLeast"/>
        </w:trPr>
        <w:tc>
          <w:tcPr>
            <w:tcW w:w="5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5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Толебийского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исполнения должностных обязанностей: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1380"/>
        <w:gridCol w:w="1848"/>
        <w:gridCol w:w="1539"/>
        <w:gridCol w:w="1906"/>
        <w:gridCol w:w="2122"/>
        <w:gridCol w:w="2124"/>
        <w:gridCol w:w="516"/>
      </w:tblGrid>
      <w:tr>
        <w:trPr>
          <w:trHeight w:val="30" w:hRule="atLeast"/>
        </w:trPr>
        <w:tc>
          <w:tcPr>
            <w:tcW w:w="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ряемых показа-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телях и видах 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исполнитель-ской дисциплины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ряемых показа-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телях и видах 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Толебийского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выполнения индивидуального плана: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2"/>
        <w:gridCol w:w="2347"/>
        <w:gridCol w:w="1790"/>
        <w:gridCol w:w="2181"/>
        <w:gridCol w:w="1807"/>
        <w:gridCol w:w="1809"/>
        <w:gridCol w:w="804"/>
      </w:tblGrid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Толебийского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</w:t>
      </w:r>
      <w:r>
        <w:rPr>
          <w:rFonts w:ascii="Times New Roman"/>
          <w:b w:val="false"/>
          <w:i/>
          <w:color w:val="000000"/>
          <w:sz w:val="28"/>
        </w:rPr>
        <w:t>оцениваемый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Ф.И.О. (</w:t>
      </w:r>
      <w:r>
        <w:rPr>
          <w:rFonts w:ascii="Times New Roman"/>
          <w:b w:val="false"/>
          <w:i/>
          <w:color w:val="000000"/>
          <w:sz w:val="28"/>
        </w:rPr>
        <w:t>при его наличии</w:t>
      </w:r>
      <w:r>
        <w:rPr>
          <w:rFonts w:ascii="Times New Roman"/>
          <w:b w:val="false"/>
          <w:i w:val="false"/>
          <w:color w:val="000000"/>
          <w:sz w:val="28"/>
        </w:rPr>
        <w:t>) оцениваемого служащего: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6"/>
        <w:gridCol w:w="2565"/>
        <w:gridCol w:w="4797"/>
        <w:gridCol w:w="2932"/>
      </w:tblGrid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(баллы)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Непосредственный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 сотрудничеству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Подчиненный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планировать работу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мотивировать к работе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Коллега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в команде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Толебийского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(наименование государственного органа)</w:t>
      </w:r>
      <w:r>
        <w:br/>
      </w:r>
      <w:r>
        <w:rPr>
          <w:rFonts w:ascii="Times New Roman"/>
          <w:b/>
          <w:i w:val="false"/>
          <w:color w:val="000000"/>
        </w:rPr>
        <w:t>
      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(вид оценки: квартальная/ годовая и оцениваемый период (квартал и (или) год))</w:t>
      </w:r>
      <w:r>
        <w:br/>
      </w:r>
      <w:r>
        <w:rPr>
          <w:rFonts w:ascii="Times New Roman"/>
          <w:b/>
          <w:i w:val="false"/>
          <w:color w:val="000000"/>
        </w:rPr>
        <w:t>
      Результаты оценки</w:t>
      </w:r>
      <w:r>
        <w:br/>
      </w:r>
      <w:r>
        <w:rPr>
          <w:rFonts w:ascii="Times New Roman"/>
          <w:b/>
          <w:i w:val="false"/>
          <w:color w:val="00000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2"/>
        <w:gridCol w:w="3789"/>
        <w:gridCol w:w="1699"/>
        <w:gridCol w:w="3790"/>
        <w:gridCol w:w="960"/>
      </w:tblGrid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Корректировка Комиссией результатов оценки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Проверено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 _________________________________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Ф.И.О (при его наличии).,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 _______________________________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Ф.И.О (при его наличии).,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 Комиссии: ______________________________________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Ф.И.О (при его наличии).,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