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a6f2" w14:textId="44fa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cельскохозяйственных культур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22 ноября 2016 года № 341. Зарегистрировано Департаментом юстиции Южно-Казахстанской области 30 ноября 2016 года № 3891. Срок действия решения - до 9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 необходимых для проведения весенне-полевых и уборочных работ, путем субсидирования произвводства приоритетных культур и стоимости затрат на возделывание сельско-хозяйственных культур в защищенном грунте,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февралия 2015 года № 4-3/177 (зарегистрирован в Реестре государственной регистрации нормативных правовых актов под № 11094),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по каждому виду субсидируемых приоритетных сельскохозяйственных культур в 2016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Толебийского района Дуйсебаева С.Д.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официалного опубликования и распротраняется на правоотношения возникшие с 22 ноября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Парманов Б.Р.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№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список сельскохозяйственных товаропроизводителей по каждому виду субсидируемых приоритетных сельскохозяйственных культур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4207"/>
        <w:gridCol w:w="7242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сельско-хозяйственных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(сафлор, подсолнечник)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открытого грунта возделываемые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культуры первого года 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защищенного грунта в теплицах промышленного образца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фермерских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ноября по 10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