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ade5" w14:textId="2a9a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23 декабря 2016 года № 11/50-VI. Зарегистрировано Департаментом юстиции Южно-Казахстанской области 29 декабря 2016 года № 3944.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 "Об областном бюджете на 2017-2019 годы" зарегистрированного в Реестре государственной регистраций нормативных правовых актов от 14 декабря 2016 года за № 3919,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Толебийского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17 379 951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1 286 565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16 051 650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17 511 861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3 404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- 135 314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135 314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135 619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Толебийского районного маслихата Южно-Казахстанской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20/107-VI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 год норматив распределения индивидуального подоходного налога и социального налога в размере 50 процентов в областной бюджет на 2017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2017 год размер бюджетных субвенций передаваемых из областного бюджета в бюджет района в сумме 10 131 387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2017 год в сумме 7 000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программ, не подлежащих секвестру в процессе исполнения местных бюджетов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каждого сельского округа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районного бюджета на 2017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целевых трансфертов передаваемые органам местного самоуправления для реализации функций местного самоуправления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Толебийского районного маслихата Южно-Казахстанской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20/107-VI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601"/>
        <w:gridCol w:w="6899"/>
        <w:gridCol w:w="29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17379951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Дивиденты на государственные пакеты акций, находящиеся в коммунальной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10396501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17511861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8366471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6616461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5955032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5790761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2955856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ветхова жилья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из нежестоящего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296"/>
        <w:gridCol w:w="5634"/>
        <w:gridCol w:w="40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13021585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1139260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388842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390358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45467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11838372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13017811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9439096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7308010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6655752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6495482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296"/>
        <w:gridCol w:w="5634"/>
        <w:gridCol w:w="40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13486795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1177635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304444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417682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12262129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13483021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9812312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7439657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7096896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6936626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местных бюджетов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районного бюджета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Толебийского районного маслихата Южно-Казахстанской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20/107-VI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052"/>
        <w:gridCol w:w="3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2017 год с разделением на бюджетные программы, направленные на развитие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Толебийского районного маслихата Южно-Казахстанской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20/107-VI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5571999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3566245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660638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2822359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11/50-VI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целевых трансфертов передаваемые органам местного самоуправления для реализации функций местного самоуправления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Толебийского районного маслихата Южно-Казахстанской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20/107-VI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1631"/>
        <w:gridCol w:w="7557"/>
      </w:tblGrid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169573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97058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Верхний-Аксу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63700" cy="7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